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A13F6" w14:textId="77777777" w:rsidR="00E93446" w:rsidRDefault="006F64A9" w:rsidP="006F64A9">
      <w:pPr>
        <w:pStyle w:val="Titel"/>
      </w:pPr>
      <w:r>
        <w:t>Titel</w:t>
      </w:r>
    </w:p>
    <w:p w14:paraId="489C9969" w14:textId="77777777" w:rsidR="006F64A9" w:rsidRDefault="006F64A9" w:rsidP="006F64A9">
      <w:pPr>
        <w:pStyle w:val="Untertitel"/>
      </w:pPr>
      <w:r>
        <w:t>Untertitel</w:t>
      </w:r>
    </w:p>
    <w:p w14:paraId="3AB63134" w14:textId="77777777" w:rsidR="00854187" w:rsidRDefault="00854187" w:rsidP="00854187"/>
    <w:p w14:paraId="7A8A6C7B" w14:textId="77777777" w:rsidR="00854187" w:rsidRDefault="00854187" w:rsidP="00854187"/>
    <w:p w14:paraId="2B70ADA9" w14:textId="77777777" w:rsidR="00854187" w:rsidRDefault="00854187" w:rsidP="00854187"/>
    <w:p w14:paraId="1CC2F35B" w14:textId="77777777" w:rsidR="00854187" w:rsidRDefault="00854187" w:rsidP="00854187"/>
    <w:p w14:paraId="7DFE9E0E" w14:textId="77777777" w:rsidR="00854187" w:rsidRDefault="00854187" w:rsidP="00854187"/>
    <w:p w14:paraId="2C02818A" w14:textId="77777777" w:rsidR="00854187" w:rsidRDefault="00854187" w:rsidP="00854187"/>
    <w:p w14:paraId="773047BF" w14:textId="77777777" w:rsidR="00854187" w:rsidRDefault="00854187" w:rsidP="00854187"/>
    <w:p w14:paraId="123D6892" w14:textId="77777777" w:rsidR="00854187" w:rsidRDefault="00854187" w:rsidP="00854187"/>
    <w:p w14:paraId="58E15805" w14:textId="77777777" w:rsidR="00854187" w:rsidRDefault="00854187" w:rsidP="00854187"/>
    <w:p w14:paraId="57FA8D62" w14:textId="77777777" w:rsidR="00854187" w:rsidRDefault="00854187" w:rsidP="00854187"/>
    <w:p w14:paraId="420ED313" w14:textId="77777777" w:rsidR="00854187" w:rsidRDefault="00854187" w:rsidP="00854187"/>
    <w:p w14:paraId="4DC45E03" w14:textId="77777777" w:rsidR="00854187" w:rsidRDefault="00854187" w:rsidP="00854187"/>
    <w:p w14:paraId="01577854" w14:textId="77777777" w:rsidR="00854187" w:rsidRDefault="00854187" w:rsidP="00854187"/>
    <w:p w14:paraId="13AFDCD3" w14:textId="77777777" w:rsidR="00854187" w:rsidRDefault="00854187" w:rsidP="00854187"/>
    <w:p w14:paraId="5CB747DE" w14:textId="77777777" w:rsidR="00854187" w:rsidRDefault="00854187" w:rsidP="00854187"/>
    <w:p w14:paraId="7E4D0459" w14:textId="77777777" w:rsidR="00854187" w:rsidRDefault="00854187" w:rsidP="00854187"/>
    <w:p w14:paraId="6BACB3AE" w14:textId="77777777" w:rsidR="00854187" w:rsidRDefault="00854187" w:rsidP="00854187"/>
    <w:tbl>
      <w:tblPr>
        <w:tblW w:w="0" w:type="auto"/>
        <w:tblLayout w:type="fixed"/>
        <w:tblCellMar>
          <w:left w:w="70" w:type="dxa"/>
          <w:right w:w="70" w:type="dxa"/>
        </w:tblCellMar>
        <w:tblLook w:val="0000" w:firstRow="0" w:lastRow="0" w:firstColumn="0" w:lastColumn="0" w:noHBand="0" w:noVBand="0"/>
      </w:tblPr>
      <w:tblGrid>
        <w:gridCol w:w="4870"/>
        <w:gridCol w:w="3960"/>
      </w:tblGrid>
      <w:tr w:rsidR="00854187" w:rsidRPr="00854187" w14:paraId="6D238DB2" w14:textId="77777777" w:rsidTr="00A31D8C">
        <w:tc>
          <w:tcPr>
            <w:tcW w:w="4870" w:type="dxa"/>
          </w:tcPr>
          <w:p w14:paraId="5B760309" w14:textId="77777777" w:rsidR="009227FA" w:rsidRPr="00854187" w:rsidRDefault="00523C19" w:rsidP="00854187">
            <w:pPr>
              <w:rPr>
                <w:lang w:val="de-DE"/>
              </w:rPr>
            </w:pPr>
            <w:r w:rsidRPr="00854187">
              <w:rPr>
                <w:lang w:val="de-DE"/>
              </w:rPr>
              <w:t>Eine [Bachelor/Master]arbeit von:</w:t>
            </w:r>
          </w:p>
          <w:p w14:paraId="38575E16" w14:textId="44E58377" w:rsidR="00854187" w:rsidRPr="00854187" w:rsidRDefault="00854187" w:rsidP="007C4091">
            <w:pPr>
              <w:rPr>
                <w:lang w:val="de-DE"/>
              </w:rPr>
            </w:pPr>
            <w:r w:rsidRPr="00854187">
              <w:rPr>
                <w:lang w:val="de-DE"/>
              </w:rPr>
              <w:t>Vorname Name</w:t>
            </w:r>
            <w:r w:rsidRPr="00854187">
              <w:rPr>
                <w:lang w:val="de-DE"/>
              </w:rPr>
              <w:tab/>
            </w:r>
            <w:r w:rsidRPr="00854187">
              <w:rPr>
                <w:lang w:val="de-DE"/>
              </w:rPr>
              <w:br/>
              <w:t>E-Mail-Adresse</w:t>
            </w:r>
          </w:p>
        </w:tc>
        <w:tc>
          <w:tcPr>
            <w:tcW w:w="3960" w:type="dxa"/>
          </w:tcPr>
          <w:p w14:paraId="0AC13A4D" w14:textId="77777777" w:rsidR="00854187" w:rsidRPr="00854187" w:rsidRDefault="00854187" w:rsidP="00854187">
            <w:pPr>
              <w:rPr>
                <w:lang w:val="de-DE"/>
              </w:rPr>
            </w:pPr>
            <w:r w:rsidRPr="00854187">
              <w:rPr>
                <w:lang w:val="de-DE"/>
              </w:rPr>
              <w:t>Eingereicht am [Datum] bei:</w:t>
            </w:r>
          </w:p>
          <w:p w14:paraId="31E65A50" w14:textId="77777777" w:rsidR="00854187" w:rsidRPr="00854187" w:rsidRDefault="00854187" w:rsidP="00854187">
            <w:pPr>
              <w:rPr>
                <w:lang w:val="de-DE"/>
              </w:rPr>
            </w:pPr>
            <w:r w:rsidRPr="00854187">
              <w:rPr>
                <w:lang w:val="de-DE"/>
              </w:rPr>
              <w:t>Vorname Name</w:t>
            </w:r>
            <w:r w:rsidRPr="00854187">
              <w:rPr>
                <w:lang w:val="de-DE"/>
              </w:rPr>
              <w:tab/>
            </w:r>
            <w:r w:rsidRPr="00854187">
              <w:rPr>
                <w:lang w:val="de-DE"/>
              </w:rPr>
              <w:br/>
              <w:t>Pädagogische Hochschule FHNW</w:t>
            </w:r>
            <w:r w:rsidRPr="00854187">
              <w:rPr>
                <w:lang w:val="de-DE"/>
              </w:rPr>
              <w:br/>
              <w:t>Institut</w:t>
            </w:r>
            <w:r w:rsidRPr="00854187">
              <w:rPr>
                <w:lang w:val="de-DE"/>
              </w:rPr>
              <w:tab/>
              <w:t xml:space="preserve"> […]</w:t>
            </w:r>
            <w:r w:rsidRPr="00854187">
              <w:rPr>
                <w:lang w:val="de-DE"/>
              </w:rPr>
              <w:br/>
              <w:t>Strasse</w:t>
            </w:r>
            <w:r w:rsidRPr="00854187">
              <w:rPr>
                <w:lang w:val="de-DE"/>
              </w:rPr>
              <w:tab/>
            </w:r>
            <w:r w:rsidRPr="00854187">
              <w:rPr>
                <w:lang w:val="de-DE"/>
              </w:rPr>
              <w:br/>
              <w:t>PLZ Ort</w:t>
            </w:r>
          </w:p>
        </w:tc>
      </w:tr>
    </w:tbl>
    <w:p w14:paraId="07FFCF51" w14:textId="77777777" w:rsidR="00854187" w:rsidRDefault="00854187" w:rsidP="00854187">
      <w:pPr>
        <w:sectPr w:rsidR="00854187" w:rsidSect="0037714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418" w:header="709" w:footer="454" w:gutter="0"/>
          <w:cols w:space="708"/>
          <w:docGrid w:linePitch="360"/>
        </w:sectPr>
      </w:pPr>
    </w:p>
    <w:p w14:paraId="7BC10E65" w14:textId="77777777" w:rsidR="006F64A9" w:rsidRDefault="00854187" w:rsidP="00854187">
      <w:pPr>
        <w:pStyle w:val="berschrift"/>
      </w:pPr>
      <w:r>
        <w:lastRenderedPageBreak/>
        <w:t>Inhaltsverzeichnis</w:t>
      </w:r>
    </w:p>
    <w:p w14:paraId="38522CD5" w14:textId="77777777" w:rsidR="00336C7E" w:rsidRDefault="00BD53B4">
      <w:pPr>
        <w:pStyle w:val="Verzeichnis1"/>
        <w:tabs>
          <w:tab w:val="right" w:leader="dot" w:pos="8777"/>
        </w:tabs>
        <w:rPr>
          <w:rFonts w:asciiTheme="minorHAnsi" w:eastAsiaTheme="minorEastAsia" w:hAnsiTheme="minorHAnsi" w:cstheme="minorBidi"/>
          <w:bCs w:val="0"/>
          <w:noProof/>
          <w:sz w:val="22"/>
          <w:szCs w:val="22"/>
          <w:lang w:eastAsia="de-CH"/>
        </w:rPr>
      </w:pPr>
      <w:r>
        <w:rPr>
          <w:bCs w:val="0"/>
        </w:rPr>
        <w:fldChar w:fldCharType="begin"/>
      </w:r>
      <w:r>
        <w:rPr>
          <w:bCs w:val="0"/>
        </w:rPr>
        <w:instrText xml:space="preserve"> TOC \o "1-5" \h \z \u </w:instrText>
      </w:r>
      <w:r>
        <w:rPr>
          <w:bCs w:val="0"/>
        </w:rPr>
        <w:fldChar w:fldCharType="separate"/>
      </w:r>
      <w:hyperlink w:anchor="_Toc3205376" w:history="1">
        <w:r w:rsidR="00336C7E" w:rsidRPr="004071ED">
          <w:rPr>
            <w:rStyle w:val="Hyperlink"/>
            <w:noProof/>
          </w:rPr>
          <w:t>1</w:t>
        </w:r>
        <w:r w:rsidR="00336C7E">
          <w:rPr>
            <w:rFonts w:asciiTheme="minorHAnsi" w:eastAsiaTheme="minorEastAsia" w:hAnsiTheme="minorHAnsi" w:cstheme="minorBidi"/>
            <w:bCs w:val="0"/>
            <w:noProof/>
            <w:sz w:val="22"/>
            <w:szCs w:val="22"/>
            <w:lang w:eastAsia="de-CH"/>
          </w:rPr>
          <w:tab/>
        </w:r>
        <w:r w:rsidR="00336C7E" w:rsidRPr="004071ED">
          <w:rPr>
            <w:rStyle w:val="Hyperlink"/>
            <w:noProof/>
          </w:rPr>
          <w:t>Überschrift 1</w:t>
        </w:r>
        <w:r w:rsidR="00336C7E">
          <w:rPr>
            <w:noProof/>
            <w:webHidden/>
          </w:rPr>
          <w:tab/>
        </w:r>
        <w:r w:rsidR="00336C7E">
          <w:rPr>
            <w:noProof/>
            <w:webHidden/>
          </w:rPr>
          <w:fldChar w:fldCharType="begin"/>
        </w:r>
        <w:r w:rsidR="00336C7E">
          <w:rPr>
            <w:noProof/>
            <w:webHidden/>
          </w:rPr>
          <w:instrText xml:space="preserve"> PAGEREF _Toc3205376 \h </w:instrText>
        </w:r>
        <w:r w:rsidR="00336C7E">
          <w:rPr>
            <w:noProof/>
            <w:webHidden/>
          </w:rPr>
        </w:r>
        <w:r w:rsidR="00336C7E">
          <w:rPr>
            <w:noProof/>
            <w:webHidden/>
          </w:rPr>
          <w:fldChar w:fldCharType="separate"/>
        </w:r>
        <w:r w:rsidR="00336C7E">
          <w:rPr>
            <w:noProof/>
            <w:webHidden/>
          </w:rPr>
          <w:t>1</w:t>
        </w:r>
        <w:r w:rsidR="00336C7E">
          <w:rPr>
            <w:noProof/>
            <w:webHidden/>
          </w:rPr>
          <w:fldChar w:fldCharType="end"/>
        </w:r>
      </w:hyperlink>
    </w:p>
    <w:p w14:paraId="438EAFD6" w14:textId="77777777" w:rsidR="00336C7E" w:rsidRDefault="009227FA">
      <w:pPr>
        <w:pStyle w:val="Verzeichnis2"/>
        <w:tabs>
          <w:tab w:val="left" w:pos="958"/>
          <w:tab w:val="right" w:leader="dot" w:pos="8777"/>
        </w:tabs>
        <w:rPr>
          <w:rFonts w:asciiTheme="minorHAnsi" w:eastAsiaTheme="minorEastAsia" w:hAnsiTheme="minorHAnsi" w:cstheme="minorBidi"/>
          <w:noProof/>
          <w:sz w:val="22"/>
          <w:szCs w:val="22"/>
          <w:lang w:eastAsia="de-CH"/>
        </w:rPr>
      </w:pPr>
      <w:hyperlink w:anchor="_Toc3205377" w:history="1">
        <w:r w:rsidR="00336C7E" w:rsidRPr="004071ED">
          <w:rPr>
            <w:rStyle w:val="Hyperlink"/>
            <w:noProof/>
          </w:rPr>
          <w:t>1.1</w:t>
        </w:r>
        <w:r w:rsidR="00336C7E">
          <w:rPr>
            <w:rFonts w:asciiTheme="minorHAnsi" w:eastAsiaTheme="minorEastAsia" w:hAnsiTheme="minorHAnsi" w:cstheme="minorBidi"/>
            <w:noProof/>
            <w:sz w:val="22"/>
            <w:szCs w:val="22"/>
            <w:lang w:eastAsia="de-CH"/>
          </w:rPr>
          <w:tab/>
        </w:r>
        <w:r w:rsidR="00336C7E" w:rsidRPr="004071ED">
          <w:rPr>
            <w:rStyle w:val="Hyperlink"/>
            <w:noProof/>
          </w:rPr>
          <w:t>Überschrift 2</w:t>
        </w:r>
        <w:r w:rsidR="00336C7E">
          <w:rPr>
            <w:noProof/>
            <w:webHidden/>
          </w:rPr>
          <w:tab/>
        </w:r>
        <w:r w:rsidR="00336C7E">
          <w:rPr>
            <w:noProof/>
            <w:webHidden/>
          </w:rPr>
          <w:fldChar w:fldCharType="begin"/>
        </w:r>
        <w:r w:rsidR="00336C7E">
          <w:rPr>
            <w:noProof/>
            <w:webHidden/>
          </w:rPr>
          <w:instrText xml:space="preserve"> PAGEREF _Toc3205377 \h </w:instrText>
        </w:r>
        <w:r w:rsidR="00336C7E">
          <w:rPr>
            <w:noProof/>
            <w:webHidden/>
          </w:rPr>
        </w:r>
        <w:r w:rsidR="00336C7E">
          <w:rPr>
            <w:noProof/>
            <w:webHidden/>
          </w:rPr>
          <w:fldChar w:fldCharType="separate"/>
        </w:r>
        <w:r w:rsidR="00336C7E">
          <w:rPr>
            <w:noProof/>
            <w:webHidden/>
          </w:rPr>
          <w:t>1</w:t>
        </w:r>
        <w:r w:rsidR="00336C7E">
          <w:rPr>
            <w:noProof/>
            <w:webHidden/>
          </w:rPr>
          <w:fldChar w:fldCharType="end"/>
        </w:r>
      </w:hyperlink>
    </w:p>
    <w:p w14:paraId="53FC7105" w14:textId="77777777" w:rsidR="00336C7E" w:rsidRDefault="009227FA">
      <w:pPr>
        <w:pStyle w:val="Verzeichnis3"/>
        <w:tabs>
          <w:tab w:val="left" w:pos="1200"/>
          <w:tab w:val="right" w:leader="dot" w:pos="8777"/>
        </w:tabs>
        <w:rPr>
          <w:rFonts w:asciiTheme="minorHAnsi" w:eastAsiaTheme="minorEastAsia" w:hAnsiTheme="minorHAnsi" w:cstheme="minorBidi"/>
          <w:iCs w:val="0"/>
          <w:noProof/>
          <w:sz w:val="22"/>
          <w:szCs w:val="22"/>
          <w:lang w:eastAsia="de-CH"/>
        </w:rPr>
      </w:pPr>
      <w:hyperlink w:anchor="_Toc3205378" w:history="1">
        <w:r w:rsidR="00336C7E" w:rsidRPr="004071ED">
          <w:rPr>
            <w:rStyle w:val="Hyperlink"/>
            <w:noProof/>
          </w:rPr>
          <w:t>1.1.1</w:t>
        </w:r>
        <w:r w:rsidR="00336C7E">
          <w:rPr>
            <w:rFonts w:asciiTheme="minorHAnsi" w:eastAsiaTheme="minorEastAsia" w:hAnsiTheme="minorHAnsi" w:cstheme="minorBidi"/>
            <w:iCs w:val="0"/>
            <w:noProof/>
            <w:sz w:val="22"/>
            <w:szCs w:val="22"/>
            <w:lang w:eastAsia="de-CH"/>
          </w:rPr>
          <w:tab/>
        </w:r>
        <w:r w:rsidR="00336C7E" w:rsidRPr="004071ED">
          <w:rPr>
            <w:rStyle w:val="Hyperlink"/>
            <w:noProof/>
          </w:rPr>
          <w:t>Überschrift 3</w:t>
        </w:r>
        <w:r w:rsidR="00336C7E">
          <w:rPr>
            <w:noProof/>
            <w:webHidden/>
          </w:rPr>
          <w:tab/>
        </w:r>
        <w:r w:rsidR="00336C7E">
          <w:rPr>
            <w:noProof/>
            <w:webHidden/>
          </w:rPr>
          <w:fldChar w:fldCharType="begin"/>
        </w:r>
        <w:r w:rsidR="00336C7E">
          <w:rPr>
            <w:noProof/>
            <w:webHidden/>
          </w:rPr>
          <w:instrText xml:space="preserve"> PAGEREF _Toc3205378 \h </w:instrText>
        </w:r>
        <w:r w:rsidR="00336C7E">
          <w:rPr>
            <w:noProof/>
            <w:webHidden/>
          </w:rPr>
        </w:r>
        <w:r w:rsidR="00336C7E">
          <w:rPr>
            <w:noProof/>
            <w:webHidden/>
          </w:rPr>
          <w:fldChar w:fldCharType="separate"/>
        </w:r>
        <w:r w:rsidR="00336C7E">
          <w:rPr>
            <w:noProof/>
            <w:webHidden/>
          </w:rPr>
          <w:t>2</w:t>
        </w:r>
        <w:r w:rsidR="00336C7E">
          <w:rPr>
            <w:noProof/>
            <w:webHidden/>
          </w:rPr>
          <w:fldChar w:fldCharType="end"/>
        </w:r>
      </w:hyperlink>
    </w:p>
    <w:p w14:paraId="1688A336" w14:textId="77777777" w:rsidR="00336C7E" w:rsidRDefault="009227FA">
      <w:pPr>
        <w:pStyle w:val="Verzeichnis1"/>
        <w:tabs>
          <w:tab w:val="right" w:leader="dot" w:pos="8777"/>
        </w:tabs>
        <w:rPr>
          <w:rFonts w:asciiTheme="minorHAnsi" w:eastAsiaTheme="minorEastAsia" w:hAnsiTheme="minorHAnsi" w:cstheme="minorBidi"/>
          <w:bCs w:val="0"/>
          <w:noProof/>
          <w:sz w:val="22"/>
          <w:szCs w:val="22"/>
          <w:lang w:eastAsia="de-CH"/>
        </w:rPr>
      </w:pPr>
      <w:hyperlink w:anchor="_Toc3205379" w:history="1">
        <w:r w:rsidR="00336C7E" w:rsidRPr="004071ED">
          <w:rPr>
            <w:rStyle w:val="Hyperlink"/>
            <w:noProof/>
          </w:rPr>
          <w:t>2</w:t>
        </w:r>
        <w:r w:rsidR="00336C7E">
          <w:rPr>
            <w:rFonts w:asciiTheme="minorHAnsi" w:eastAsiaTheme="minorEastAsia" w:hAnsiTheme="minorHAnsi" w:cstheme="minorBidi"/>
            <w:bCs w:val="0"/>
            <w:noProof/>
            <w:sz w:val="22"/>
            <w:szCs w:val="22"/>
            <w:lang w:eastAsia="de-CH"/>
          </w:rPr>
          <w:tab/>
        </w:r>
        <w:r w:rsidR="00336C7E" w:rsidRPr="004071ED">
          <w:rPr>
            <w:rStyle w:val="Hyperlink"/>
            <w:noProof/>
          </w:rPr>
          <w:t>Überschrift 1</w:t>
        </w:r>
        <w:r w:rsidR="00336C7E">
          <w:rPr>
            <w:noProof/>
            <w:webHidden/>
          </w:rPr>
          <w:tab/>
        </w:r>
        <w:r w:rsidR="00336C7E">
          <w:rPr>
            <w:noProof/>
            <w:webHidden/>
          </w:rPr>
          <w:fldChar w:fldCharType="begin"/>
        </w:r>
        <w:r w:rsidR="00336C7E">
          <w:rPr>
            <w:noProof/>
            <w:webHidden/>
          </w:rPr>
          <w:instrText xml:space="preserve"> PAGEREF _Toc3205379 \h </w:instrText>
        </w:r>
        <w:r w:rsidR="00336C7E">
          <w:rPr>
            <w:noProof/>
            <w:webHidden/>
          </w:rPr>
        </w:r>
        <w:r w:rsidR="00336C7E">
          <w:rPr>
            <w:noProof/>
            <w:webHidden/>
          </w:rPr>
          <w:fldChar w:fldCharType="separate"/>
        </w:r>
        <w:r w:rsidR="00336C7E">
          <w:rPr>
            <w:noProof/>
            <w:webHidden/>
          </w:rPr>
          <w:t>3</w:t>
        </w:r>
        <w:r w:rsidR="00336C7E">
          <w:rPr>
            <w:noProof/>
            <w:webHidden/>
          </w:rPr>
          <w:fldChar w:fldCharType="end"/>
        </w:r>
      </w:hyperlink>
    </w:p>
    <w:p w14:paraId="12EA12A8" w14:textId="77777777" w:rsidR="00336C7E" w:rsidRDefault="009227FA">
      <w:pPr>
        <w:pStyle w:val="Verzeichnis1"/>
        <w:tabs>
          <w:tab w:val="right" w:leader="dot" w:pos="8777"/>
        </w:tabs>
        <w:rPr>
          <w:rFonts w:asciiTheme="minorHAnsi" w:eastAsiaTheme="minorEastAsia" w:hAnsiTheme="minorHAnsi" w:cstheme="minorBidi"/>
          <w:bCs w:val="0"/>
          <w:noProof/>
          <w:sz w:val="22"/>
          <w:szCs w:val="22"/>
          <w:lang w:eastAsia="de-CH"/>
        </w:rPr>
      </w:pPr>
      <w:hyperlink w:anchor="_Toc3205380" w:history="1">
        <w:r w:rsidR="00336C7E" w:rsidRPr="004071ED">
          <w:rPr>
            <w:rStyle w:val="Hyperlink"/>
            <w:noProof/>
          </w:rPr>
          <w:t>3</w:t>
        </w:r>
        <w:r w:rsidR="00336C7E">
          <w:rPr>
            <w:rFonts w:asciiTheme="minorHAnsi" w:eastAsiaTheme="minorEastAsia" w:hAnsiTheme="minorHAnsi" w:cstheme="minorBidi"/>
            <w:bCs w:val="0"/>
            <w:noProof/>
            <w:sz w:val="22"/>
            <w:szCs w:val="22"/>
            <w:lang w:eastAsia="de-CH"/>
          </w:rPr>
          <w:tab/>
        </w:r>
        <w:r w:rsidR="00336C7E" w:rsidRPr="004071ED">
          <w:rPr>
            <w:rStyle w:val="Hyperlink"/>
            <w:noProof/>
          </w:rPr>
          <w:t>Literatur</w:t>
        </w:r>
        <w:r w:rsidR="00336C7E">
          <w:rPr>
            <w:noProof/>
            <w:webHidden/>
          </w:rPr>
          <w:tab/>
        </w:r>
        <w:r w:rsidR="00336C7E">
          <w:rPr>
            <w:noProof/>
            <w:webHidden/>
          </w:rPr>
          <w:fldChar w:fldCharType="begin"/>
        </w:r>
        <w:r w:rsidR="00336C7E">
          <w:rPr>
            <w:noProof/>
            <w:webHidden/>
          </w:rPr>
          <w:instrText xml:space="preserve"> PAGEREF _Toc3205380 \h </w:instrText>
        </w:r>
        <w:r w:rsidR="00336C7E">
          <w:rPr>
            <w:noProof/>
            <w:webHidden/>
          </w:rPr>
        </w:r>
        <w:r w:rsidR="00336C7E">
          <w:rPr>
            <w:noProof/>
            <w:webHidden/>
          </w:rPr>
          <w:fldChar w:fldCharType="separate"/>
        </w:r>
        <w:r w:rsidR="00336C7E">
          <w:rPr>
            <w:noProof/>
            <w:webHidden/>
          </w:rPr>
          <w:t>4</w:t>
        </w:r>
        <w:r w:rsidR="00336C7E">
          <w:rPr>
            <w:noProof/>
            <w:webHidden/>
          </w:rPr>
          <w:fldChar w:fldCharType="end"/>
        </w:r>
      </w:hyperlink>
    </w:p>
    <w:p w14:paraId="38DA67CF" w14:textId="77777777" w:rsidR="00336C7E" w:rsidRDefault="009227FA">
      <w:pPr>
        <w:pStyle w:val="Verzeichnis1"/>
        <w:tabs>
          <w:tab w:val="right" w:leader="dot" w:pos="8777"/>
        </w:tabs>
        <w:rPr>
          <w:rFonts w:asciiTheme="minorHAnsi" w:eastAsiaTheme="minorEastAsia" w:hAnsiTheme="minorHAnsi" w:cstheme="minorBidi"/>
          <w:bCs w:val="0"/>
          <w:noProof/>
          <w:sz w:val="22"/>
          <w:szCs w:val="22"/>
          <w:lang w:eastAsia="de-CH"/>
        </w:rPr>
      </w:pPr>
      <w:hyperlink w:anchor="_Toc3205381" w:history="1">
        <w:r w:rsidR="00336C7E" w:rsidRPr="004071ED">
          <w:rPr>
            <w:rStyle w:val="Hyperlink"/>
            <w:noProof/>
          </w:rPr>
          <w:t>4</w:t>
        </w:r>
        <w:r w:rsidR="00336C7E">
          <w:rPr>
            <w:rFonts w:asciiTheme="minorHAnsi" w:eastAsiaTheme="minorEastAsia" w:hAnsiTheme="minorHAnsi" w:cstheme="minorBidi"/>
            <w:bCs w:val="0"/>
            <w:noProof/>
            <w:sz w:val="22"/>
            <w:szCs w:val="22"/>
            <w:lang w:eastAsia="de-CH"/>
          </w:rPr>
          <w:tab/>
        </w:r>
        <w:r w:rsidR="00336C7E" w:rsidRPr="004071ED">
          <w:rPr>
            <w:rStyle w:val="Hyperlink"/>
            <w:noProof/>
          </w:rPr>
          <w:t>Anhang</w:t>
        </w:r>
        <w:r w:rsidR="00336C7E">
          <w:rPr>
            <w:noProof/>
            <w:webHidden/>
          </w:rPr>
          <w:tab/>
        </w:r>
        <w:r w:rsidR="00336C7E">
          <w:rPr>
            <w:noProof/>
            <w:webHidden/>
          </w:rPr>
          <w:fldChar w:fldCharType="begin"/>
        </w:r>
        <w:r w:rsidR="00336C7E">
          <w:rPr>
            <w:noProof/>
            <w:webHidden/>
          </w:rPr>
          <w:instrText xml:space="preserve"> PAGEREF _Toc3205381 \h </w:instrText>
        </w:r>
        <w:r w:rsidR="00336C7E">
          <w:rPr>
            <w:noProof/>
            <w:webHidden/>
          </w:rPr>
        </w:r>
        <w:r w:rsidR="00336C7E">
          <w:rPr>
            <w:noProof/>
            <w:webHidden/>
          </w:rPr>
          <w:fldChar w:fldCharType="separate"/>
        </w:r>
        <w:r w:rsidR="00336C7E">
          <w:rPr>
            <w:noProof/>
            <w:webHidden/>
          </w:rPr>
          <w:t>5</w:t>
        </w:r>
        <w:r w:rsidR="00336C7E">
          <w:rPr>
            <w:noProof/>
            <w:webHidden/>
          </w:rPr>
          <w:fldChar w:fldCharType="end"/>
        </w:r>
      </w:hyperlink>
    </w:p>
    <w:p w14:paraId="2DCD538E" w14:textId="77777777" w:rsidR="00854187" w:rsidRDefault="00BD53B4" w:rsidP="00854187">
      <w:r>
        <w:rPr>
          <w:bCs/>
        </w:rPr>
        <w:fldChar w:fldCharType="end"/>
      </w:r>
    </w:p>
    <w:p w14:paraId="390B42E2" w14:textId="77777777" w:rsidR="00854187" w:rsidRDefault="00854187" w:rsidP="00854187">
      <w:pPr>
        <w:sectPr w:rsidR="00854187" w:rsidSect="00DD2FFB">
          <w:headerReference w:type="default" r:id="rId15"/>
          <w:pgSz w:w="11906" w:h="16838" w:code="9"/>
          <w:pgMar w:top="1418" w:right="1701" w:bottom="1418" w:left="1418" w:header="709" w:footer="454" w:gutter="0"/>
          <w:cols w:space="708"/>
          <w:docGrid w:linePitch="360"/>
        </w:sectPr>
      </w:pPr>
    </w:p>
    <w:p w14:paraId="001198D8" w14:textId="77777777" w:rsidR="000B49CD" w:rsidRDefault="000B49CD" w:rsidP="000B49CD">
      <w:pPr>
        <w:pStyle w:val="berschrift1"/>
      </w:pPr>
      <w:bookmarkStart w:id="0" w:name="_Toc3205376"/>
      <w:r>
        <w:lastRenderedPageBreak/>
        <w:t>Überschrift 1</w:t>
      </w:r>
      <w:bookmarkEnd w:id="0"/>
    </w:p>
    <w:p w14:paraId="3E21478C" w14:textId="77777777" w:rsidR="000B49CD" w:rsidRDefault="000B49CD" w:rsidP="000B49CD">
      <w:r>
        <w:t>Standard Standard Standard Standard Standard Standard Standard Standard Standard Standard Standard Standard Standard Standard Standard Standard</w:t>
      </w:r>
    </w:p>
    <w:p w14:paraId="1DC29EBA" w14:textId="77777777" w:rsidR="000B49CD" w:rsidRDefault="000B49CD" w:rsidP="000B49CD">
      <w:r>
        <w:t>Standard Standard Standard Standard Standard Standard Standard Stan</w:t>
      </w:r>
      <w:r w:rsidR="00AE4F3F">
        <w:t>dard Standard Standard Standard</w:t>
      </w:r>
      <w:r w:rsidR="00AE4F3F">
        <w:rPr>
          <w:rStyle w:val="Funotenzeichen"/>
        </w:rPr>
        <w:footnoteReference w:id="2"/>
      </w:r>
    </w:p>
    <w:p w14:paraId="4E501704" w14:textId="77777777" w:rsidR="000B49CD" w:rsidRPr="000B49CD" w:rsidRDefault="000B49CD" w:rsidP="000B49CD">
      <w:pPr>
        <w:pStyle w:val="berschrift2"/>
      </w:pPr>
      <w:bookmarkStart w:id="3" w:name="_Toc3205377"/>
      <w:r w:rsidRPr="000B49CD">
        <w:t>Überschrift 2</w:t>
      </w:r>
      <w:bookmarkEnd w:id="3"/>
    </w:p>
    <w:p w14:paraId="718FDF4C" w14:textId="77777777" w:rsidR="000B49CD" w:rsidRDefault="000B49CD" w:rsidP="000B49CD">
      <w:r>
        <w:t>Standard Standard Standard Standard Standard Standard Standard Standard Standard Standard Standard Standard Standard Standard</w:t>
      </w:r>
    </w:p>
    <w:p w14:paraId="37766790" w14:textId="77777777" w:rsidR="000B49CD" w:rsidRDefault="000B49CD" w:rsidP="000B49CD">
      <w:r>
        <w:t>Standard Standard Standard Standard Standard Standard Standard Standard Standard Standard Standard Standard Standard Standard Standard Standard Standard Standard Standard Standard Standard Standard</w:t>
      </w:r>
    </w:p>
    <w:p w14:paraId="546FCA04" w14:textId="77777777" w:rsidR="000B49CD" w:rsidRPr="000B49CD" w:rsidRDefault="000B49CD" w:rsidP="00523C19">
      <w:pPr>
        <w:pStyle w:val="Aufzhlung1"/>
      </w:pPr>
      <w:r w:rsidRPr="000B49CD">
        <w:t>Aufzählung 1 (mit Absatz davor)</w:t>
      </w:r>
    </w:p>
    <w:p w14:paraId="5FA5D8F6" w14:textId="77777777" w:rsidR="000B49CD" w:rsidRDefault="000B49CD" w:rsidP="00523C19">
      <w:pPr>
        <w:pStyle w:val="Aufzhlung2"/>
      </w:pPr>
      <w:r>
        <w:t>Aufzählung 2 (ohne Absatz davor)</w:t>
      </w:r>
    </w:p>
    <w:p w14:paraId="78814994" w14:textId="77777777" w:rsidR="000B49CD" w:rsidRDefault="000B49CD" w:rsidP="000B49CD">
      <w:r>
        <w:t>Standard Standard Standard Standard Standard Standard Standard Standard Standard Standard Standard Standard Standard Standard Standard Standard</w:t>
      </w:r>
    </w:p>
    <w:p w14:paraId="12F0A868" w14:textId="77777777" w:rsidR="000B49CD" w:rsidRDefault="000B49CD" w:rsidP="001E2548">
      <w:pPr>
        <w:pStyle w:val="Beispiel1"/>
      </w:pPr>
      <w:r>
        <w:t xml:space="preserve">Beispiel 1 (mit </w:t>
      </w:r>
      <w:r w:rsidRPr="001E2548">
        <w:t>Absatz</w:t>
      </w:r>
      <w:r>
        <w:t xml:space="preserve"> davor)</w:t>
      </w:r>
    </w:p>
    <w:p w14:paraId="35795827" w14:textId="77777777" w:rsidR="000B49CD" w:rsidRDefault="000B49CD" w:rsidP="001E2548">
      <w:pPr>
        <w:pStyle w:val="Beispiel2neu"/>
      </w:pPr>
      <w:r>
        <w:t>Beispiel 2 (ohne Absatz davor)</w:t>
      </w:r>
    </w:p>
    <w:p w14:paraId="0B3796C1" w14:textId="77777777" w:rsidR="000B49CD" w:rsidRPr="000B49CD" w:rsidRDefault="001E2548" w:rsidP="000B49CD">
      <w:r>
        <w:rPr>
          <w:noProof/>
          <w:lang w:eastAsia="de-CH"/>
        </w:rPr>
        <w:drawing>
          <wp:anchor distT="0" distB="0" distL="114300" distR="114300" simplePos="0" relativeHeight="251658240" behindDoc="0" locked="0" layoutInCell="1" allowOverlap="1" wp14:anchorId="67F04F6A" wp14:editId="09237F89">
            <wp:simplePos x="0" y="0"/>
            <wp:positionH relativeFrom="column">
              <wp:posOffset>5080</wp:posOffset>
            </wp:positionH>
            <wp:positionV relativeFrom="paragraph">
              <wp:posOffset>559435</wp:posOffset>
            </wp:positionV>
            <wp:extent cx="1631315" cy="1755775"/>
            <wp:effectExtent l="0" t="0" r="698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315"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9CD">
        <w:t>Standard Standard Standard Standard Standard Standard Standard Standard Standard Standard Standard Standard Standard Standard Standard Standard</w:t>
      </w:r>
    </w:p>
    <w:p w14:paraId="6E9F21A2" w14:textId="77777777" w:rsidR="00AE4F3F" w:rsidRPr="00AE4F3F" w:rsidRDefault="00AE4F3F" w:rsidP="00F67440">
      <w:pPr>
        <w:pStyle w:val="Beschriftung"/>
        <w:ind w:left="284" w:hanging="284"/>
      </w:pPr>
      <w:bookmarkStart w:id="4" w:name="_Toc163746186"/>
      <w:r w:rsidRPr="00AE4F3F">
        <w:t xml:space="preserve">Abbildung </w:t>
      </w:r>
      <w:r w:rsidR="009227FA">
        <w:fldChar w:fldCharType="begin"/>
      </w:r>
      <w:r w:rsidR="009227FA">
        <w:instrText xml:space="preserve"> SEQ Abbildung \* ARABIC </w:instrText>
      </w:r>
      <w:r w:rsidR="009227FA">
        <w:fldChar w:fldCharType="separate"/>
      </w:r>
      <w:r w:rsidR="0056262A">
        <w:rPr>
          <w:noProof/>
        </w:rPr>
        <w:t>1</w:t>
      </w:r>
      <w:r w:rsidR="009227FA">
        <w:rPr>
          <w:noProof/>
        </w:rPr>
        <w:fldChar w:fldCharType="end"/>
      </w:r>
      <w:r w:rsidR="009A4DB0">
        <w:rPr>
          <w:noProof/>
        </w:rPr>
        <w:t xml:space="preserve">: </w:t>
      </w:r>
      <w:r w:rsidR="005975C4">
        <w:rPr>
          <w:noProof/>
        </w:rPr>
        <w:t xml:space="preserve">Beschriftung. Aus: </w:t>
      </w:r>
      <w:r w:rsidR="009A4DB0">
        <w:rPr>
          <w:noProof/>
        </w:rPr>
        <w:t>Quelle.</w:t>
      </w:r>
      <w:bookmarkEnd w:id="4"/>
    </w:p>
    <w:p w14:paraId="69DA348B" w14:textId="77777777" w:rsidR="000B49CD" w:rsidRDefault="000B49CD" w:rsidP="000B49CD">
      <w:r>
        <w:t>Standard Standard Standard Standard Standard Standard Standard Standard Standard Standard Standard Standard Standard Standard</w:t>
      </w:r>
      <w:r w:rsidR="00183742">
        <w:t xml:space="preserve">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w:t>
      </w:r>
      <w:r w:rsidR="00183742">
        <w:lastRenderedPageBreak/>
        <w:t>Standard Standard Standard Standard Standard</w:t>
      </w:r>
      <w:r w:rsidR="008514FF">
        <w:t xml:space="preserve">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 Standard</w:t>
      </w:r>
    </w:p>
    <w:p w14:paraId="731E9987" w14:textId="77777777" w:rsidR="000B49CD" w:rsidRDefault="000B49CD" w:rsidP="000B49CD">
      <w:pPr>
        <w:pStyle w:val="berschrift3"/>
      </w:pPr>
      <w:bookmarkStart w:id="5" w:name="_Toc3205378"/>
      <w:r>
        <w:t>Überschrift 3</w:t>
      </w:r>
      <w:bookmarkEnd w:id="5"/>
    </w:p>
    <w:p w14:paraId="77F4B27F" w14:textId="77777777" w:rsidR="000B49CD" w:rsidRDefault="000B49CD" w:rsidP="000B49CD">
      <w:r>
        <w:t>Standard Standard Standard Standard Standard Standard Standard Standard Standard Standard Standard Standard Standard</w:t>
      </w:r>
    </w:p>
    <w:p w14:paraId="0170A60E" w14:textId="77777777" w:rsidR="000B49CD" w:rsidRDefault="000B49CD" w:rsidP="000B49CD">
      <w:r>
        <w:t>Standard Standard Standard Standard Standard Standard Standard Standard Standard Standard Standard Standard Standard Standard Standard Standard Standard Standard Standard Standard Standard Standard Standard Standard Standard Standard Standard Standard</w:t>
      </w:r>
    </w:p>
    <w:p w14:paraId="599F1A8F" w14:textId="77777777" w:rsidR="000B49CD" w:rsidRPr="00C5566E" w:rsidRDefault="000B49CD" w:rsidP="00C5566E">
      <w:pPr>
        <w:pStyle w:val="Zitat"/>
      </w:pPr>
      <w:r w:rsidRPr="00C5566E">
        <w:t>Zitat Zitat Zitat Zitat Zitat Zitat Zitat Zitat Zitat Zitat Zitat Zitat Zitat Zitat Zitat Zitat Zitat Zitat Zitat Zitat Zitat Zitat Zitat Zitat Zitat […] Zitat Zitat Zitat Zitat Zitat Zitat Zitat Zitat Zitat Zitat Zitat Zitat.</w:t>
      </w:r>
      <w:r w:rsidRPr="00C5566E">
        <w:tab/>
        <w:t>(Name Jahr: Seitenzahl)</w:t>
      </w:r>
    </w:p>
    <w:p w14:paraId="47CAD7FC" w14:textId="77777777" w:rsidR="00C5566E" w:rsidRDefault="000B49CD" w:rsidP="00C5566E">
      <w:r>
        <w:t>Standard Standard Standard Standard Standard Standard Standard Standard Standard Standard Standard Standard Standard Standard Standard Standard Standard Standard Standard S</w:t>
      </w:r>
      <w:r w:rsidR="005975C4">
        <w:t>tandard Standard Standard</w:t>
      </w:r>
    </w:p>
    <w:p w14:paraId="4BCCC366" w14:textId="77777777" w:rsidR="00C5566E" w:rsidRDefault="00C5566E" w:rsidP="00C5566E">
      <w:pPr>
        <w:pStyle w:val="berschrift1"/>
      </w:pPr>
      <w:bookmarkStart w:id="6" w:name="_Toc3205379"/>
      <w:r>
        <w:lastRenderedPageBreak/>
        <w:t>Überschrift 1</w:t>
      </w:r>
      <w:bookmarkEnd w:id="6"/>
    </w:p>
    <w:p w14:paraId="09710CA1" w14:textId="77777777" w:rsidR="00C5566E" w:rsidRDefault="00C5566E" w:rsidP="00C5566E">
      <w:r>
        <w:t>Standard Standard Standard Standard Standard Standard Standard Standard Standard Standard Standard Standard Standard Standard</w:t>
      </w:r>
    </w:p>
    <w:p w14:paraId="50FE3788" w14:textId="77777777" w:rsidR="00F9068D" w:rsidRDefault="00F9068D" w:rsidP="00C5566E"/>
    <w:tbl>
      <w:tblPr>
        <w:tblStyle w:val="Tabellenraster"/>
        <w:tblW w:w="0" w:type="auto"/>
        <w:tblLook w:val="04A0" w:firstRow="1" w:lastRow="0" w:firstColumn="1" w:lastColumn="0" w:noHBand="0" w:noVBand="1"/>
      </w:tblPr>
      <w:tblGrid>
        <w:gridCol w:w="1498"/>
        <w:gridCol w:w="1984"/>
        <w:gridCol w:w="1985"/>
      </w:tblGrid>
      <w:tr w:rsidR="00406C47" w14:paraId="44FAD09E" w14:textId="77777777" w:rsidTr="006D34D6">
        <w:tc>
          <w:tcPr>
            <w:tcW w:w="1498" w:type="dxa"/>
            <w:shd w:val="clear" w:color="auto" w:fill="D9D9D9" w:themeFill="background1" w:themeFillShade="D9"/>
            <w:vAlign w:val="center"/>
          </w:tcPr>
          <w:p w14:paraId="43A53B57" w14:textId="77777777" w:rsidR="00406C47" w:rsidRDefault="00406C47" w:rsidP="006D34D6">
            <w:pPr>
              <w:spacing w:before="0"/>
              <w:jc w:val="left"/>
            </w:pPr>
          </w:p>
        </w:tc>
        <w:tc>
          <w:tcPr>
            <w:tcW w:w="1984" w:type="dxa"/>
            <w:shd w:val="clear" w:color="auto" w:fill="D9D9D9" w:themeFill="background1" w:themeFillShade="D9"/>
            <w:vAlign w:val="center"/>
          </w:tcPr>
          <w:p w14:paraId="34E257C4" w14:textId="77777777" w:rsidR="00406C47" w:rsidRDefault="00406C47" w:rsidP="006D34D6">
            <w:pPr>
              <w:spacing w:before="0"/>
              <w:jc w:val="left"/>
            </w:pPr>
            <w:r>
              <w:t>Jungen</w:t>
            </w:r>
          </w:p>
        </w:tc>
        <w:tc>
          <w:tcPr>
            <w:tcW w:w="1985" w:type="dxa"/>
            <w:shd w:val="clear" w:color="auto" w:fill="D9D9D9" w:themeFill="background1" w:themeFillShade="D9"/>
            <w:vAlign w:val="center"/>
          </w:tcPr>
          <w:p w14:paraId="6A4DC7E7" w14:textId="77777777" w:rsidR="00406C47" w:rsidRDefault="00406C47" w:rsidP="006D34D6">
            <w:pPr>
              <w:spacing w:before="0"/>
              <w:jc w:val="left"/>
            </w:pPr>
            <w:r>
              <w:t>Mädchen</w:t>
            </w:r>
          </w:p>
        </w:tc>
      </w:tr>
      <w:tr w:rsidR="00406C47" w14:paraId="08E50059" w14:textId="77777777" w:rsidTr="006D34D6">
        <w:tc>
          <w:tcPr>
            <w:tcW w:w="1498" w:type="dxa"/>
            <w:vAlign w:val="center"/>
          </w:tcPr>
          <w:p w14:paraId="65222639" w14:textId="77777777" w:rsidR="00406C47" w:rsidRDefault="00406C47" w:rsidP="006D34D6">
            <w:pPr>
              <w:spacing w:before="0"/>
              <w:jc w:val="left"/>
            </w:pPr>
            <w:r>
              <w:t>Klasse 2</w:t>
            </w:r>
          </w:p>
        </w:tc>
        <w:tc>
          <w:tcPr>
            <w:tcW w:w="1984" w:type="dxa"/>
            <w:vAlign w:val="center"/>
          </w:tcPr>
          <w:p w14:paraId="6A2136F7" w14:textId="77777777" w:rsidR="00406C47" w:rsidRDefault="00406C47" w:rsidP="006D34D6">
            <w:pPr>
              <w:spacing w:before="0"/>
              <w:jc w:val="left"/>
            </w:pPr>
            <w:r>
              <w:t>32</w:t>
            </w:r>
          </w:p>
        </w:tc>
        <w:tc>
          <w:tcPr>
            <w:tcW w:w="1985" w:type="dxa"/>
            <w:vAlign w:val="center"/>
          </w:tcPr>
          <w:p w14:paraId="17468EE7" w14:textId="77777777" w:rsidR="00406C47" w:rsidRDefault="00406C47" w:rsidP="006D34D6">
            <w:pPr>
              <w:spacing w:before="0"/>
              <w:jc w:val="left"/>
            </w:pPr>
            <w:r>
              <w:t>36</w:t>
            </w:r>
          </w:p>
        </w:tc>
      </w:tr>
      <w:tr w:rsidR="00406C47" w14:paraId="32A70108" w14:textId="77777777" w:rsidTr="006D34D6">
        <w:tc>
          <w:tcPr>
            <w:tcW w:w="1498" w:type="dxa"/>
            <w:vAlign w:val="center"/>
          </w:tcPr>
          <w:p w14:paraId="544B144C" w14:textId="77777777" w:rsidR="00406C47" w:rsidRDefault="00406C47" w:rsidP="006D34D6">
            <w:pPr>
              <w:spacing w:before="0"/>
              <w:jc w:val="left"/>
            </w:pPr>
            <w:r>
              <w:t>Klasse 3</w:t>
            </w:r>
          </w:p>
        </w:tc>
        <w:tc>
          <w:tcPr>
            <w:tcW w:w="1984" w:type="dxa"/>
            <w:vAlign w:val="center"/>
          </w:tcPr>
          <w:p w14:paraId="5F5689C4" w14:textId="77777777" w:rsidR="00406C47" w:rsidRDefault="00406C47" w:rsidP="006D34D6">
            <w:pPr>
              <w:spacing w:before="0"/>
              <w:jc w:val="left"/>
            </w:pPr>
            <w:r>
              <w:t>45</w:t>
            </w:r>
          </w:p>
        </w:tc>
        <w:tc>
          <w:tcPr>
            <w:tcW w:w="1985" w:type="dxa"/>
            <w:vAlign w:val="center"/>
          </w:tcPr>
          <w:p w14:paraId="15EFFC19" w14:textId="77777777" w:rsidR="00406C47" w:rsidRDefault="00406C47" w:rsidP="006D34D6">
            <w:pPr>
              <w:spacing w:before="0"/>
              <w:jc w:val="left"/>
            </w:pPr>
            <w:r>
              <w:t>50</w:t>
            </w:r>
          </w:p>
        </w:tc>
      </w:tr>
      <w:tr w:rsidR="00406C47" w14:paraId="07316DA0" w14:textId="77777777" w:rsidTr="006D34D6">
        <w:tc>
          <w:tcPr>
            <w:tcW w:w="1498" w:type="dxa"/>
            <w:vAlign w:val="center"/>
          </w:tcPr>
          <w:p w14:paraId="4BDF615A" w14:textId="77777777" w:rsidR="00406C47" w:rsidRDefault="00406C47" w:rsidP="006D34D6">
            <w:pPr>
              <w:spacing w:before="0"/>
              <w:jc w:val="left"/>
            </w:pPr>
            <w:r>
              <w:t>Klasse 4</w:t>
            </w:r>
          </w:p>
        </w:tc>
        <w:tc>
          <w:tcPr>
            <w:tcW w:w="1984" w:type="dxa"/>
            <w:vAlign w:val="center"/>
          </w:tcPr>
          <w:p w14:paraId="53A6A48B" w14:textId="77777777" w:rsidR="00406C47" w:rsidRDefault="00406C47" w:rsidP="006D34D6">
            <w:pPr>
              <w:spacing w:before="0"/>
              <w:jc w:val="left"/>
            </w:pPr>
            <w:r>
              <w:t>61</w:t>
            </w:r>
          </w:p>
        </w:tc>
        <w:tc>
          <w:tcPr>
            <w:tcW w:w="1985" w:type="dxa"/>
            <w:vAlign w:val="center"/>
          </w:tcPr>
          <w:p w14:paraId="3B034316" w14:textId="77777777" w:rsidR="00406C47" w:rsidRDefault="00406C47" w:rsidP="006D34D6">
            <w:pPr>
              <w:spacing w:before="0"/>
              <w:jc w:val="left"/>
            </w:pPr>
            <w:r>
              <w:t>66</w:t>
            </w:r>
          </w:p>
        </w:tc>
      </w:tr>
      <w:tr w:rsidR="00406C47" w14:paraId="248A23B0" w14:textId="77777777" w:rsidTr="006D34D6">
        <w:tc>
          <w:tcPr>
            <w:tcW w:w="1498" w:type="dxa"/>
            <w:vAlign w:val="center"/>
          </w:tcPr>
          <w:p w14:paraId="0E47434F" w14:textId="77777777" w:rsidR="00406C47" w:rsidRDefault="00406C47" w:rsidP="006D34D6">
            <w:pPr>
              <w:spacing w:before="0"/>
              <w:jc w:val="left"/>
            </w:pPr>
            <w:r>
              <w:t>Klasse 5</w:t>
            </w:r>
          </w:p>
        </w:tc>
        <w:tc>
          <w:tcPr>
            <w:tcW w:w="1984" w:type="dxa"/>
            <w:vAlign w:val="center"/>
          </w:tcPr>
          <w:p w14:paraId="5EEDD94E" w14:textId="77777777" w:rsidR="00406C47" w:rsidRDefault="00406C47" w:rsidP="006D34D6">
            <w:pPr>
              <w:spacing w:before="0"/>
              <w:jc w:val="left"/>
            </w:pPr>
            <w:r>
              <w:t>71</w:t>
            </w:r>
          </w:p>
        </w:tc>
        <w:tc>
          <w:tcPr>
            <w:tcW w:w="1985" w:type="dxa"/>
            <w:vAlign w:val="center"/>
          </w:tcPr>
          <w:p w14:paraId="65B67A99" w14:textId="77777777" w:rsidR="00406C47" w:rsidRDefault="00406C47" w:rsidP="006D34D6">
            <w:pPr>
              <w:spacing w:before="0"/>
              <w:jc w:val="left"/>
            </w:pPr>
            <w:r>
              <w:t>75</w:t>
            </w:r>
          </w:p>
        </w:tc>
      </w:tr>
    </w:tbl>
    <w:p w14:paraId="6287E430" w14:textId="77777777" w:rsidR="00406C47" w:rsidRDefault="00406C47" w:rsidP="00F9068D">
      <w:pPr>
        <w:pStyle w:val="Beschriftung"/>
      </w:pPr>
      <w:bookmarkStart w:id="7" w:name="_Toc163748201"/>
      <w:r>
        <w:t xml:space="preserve">Tabelle </w:t>
      </w:r>
      <w:r w:rsidR="009227FA">
        <w:fldChar w:fldCharType="begin"/>
      </w:r>
      <w:r w:rsidR="009227FA">
        <w:instrText xml:space="preserve"> SEQ Tabelle \* ARABIC </w:instrText>
      </w:r>
      <w:r w:rsidR="009227FA">
        <w:fldChar w:fldCharType="separate"/>
      </w:r>
      <w:r w:rsidR="00F9068D">
        <w:rPr>
          <w:noProof/>
        </w:rPr>
        <w:t>1</w:t>
      </w:r>
      <w:r w:rsidR="009227FA">
        <w:rPr>
          <w:noProof/>
        </w:rPr>
        <w:fldChar w:fldCharType="end"/>
      </w:r>
      <w:r>
        <w:t>: Beschriftung</w:t>
      </w:r>
      <w:r w:rsidR="00F9068D">
        <w:t xml:space="preserve"> (Quelle)</w:t>
      </w:r>
      <w:r>
        <w:t>.</w:t>
      </w:r>
      <w:r w:rsidR="00F9068D">
        <w:t xml:space="preserve"> [Variante 1]</w:t>
      </w:r>
      <w:bookmarkEnd w:id="7"/>
    </w:p>
    <w:p w14:paraId="1249E9B2" w14:textId="77777777" w:rsidR="00F9068D" w:rsidRDefault="00F9068D" w:rsidP="00336C7E"/>
    <w:p w14:paraId="3897067D" w14:textId="77777777" w:rsidR="00336C7E" w:rsidRDefault="00336C7E" w:rsidP="00336C7E">
      <w:r>
        <w:t>Standard Standard Standard Standard Standard Standard Standard Standard Standard Standard Standard Standard Standard Standard Standard Standard Standard Standard Standard Standard Standard Standard</w:t>
      </w:r>
    </w:p>
    <w:p w14:paraId="14E0C56D" w14:textId="77777777" w:rsidR="00F9068D" w:rsidRDefault="00F9068D" w:rsidP="00336C7E"/>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984"/>
        <w:gridCol w:w="1985"/>
      </w:tblGrid>
      <w:tr w:rsidR="00F9068D" w:rsidRPr="006D34D6" w14:paraId="152E18F5" w14:textId="77777777" w:rsidTr="006D34D6">
        <w:tc>
          <w:tcPr>
            <w:tcW w:w="5467" w:type="dxa"/>
            <w:gridSpan w:val="3"/>
            <w:tcBorders>
              <w:bottom w:val="single" w:sz="4" w:space="0" w:color="auto"/>
            </w:tcBorders>
            <w:vAlign w:val="center"/>
          </w:tcPr>
          <w:p w14:paraId="0E029C2D" w14:textId="77777777" w:rsidR="00F9068D" w:rsidRPr="006D34D6" w:rsidRDefault="006D34D6" w:rsidP="006D34D6">
            <w:pPr>
              <w:spacing w:after="120"/>
            </w:pPr>
            <w:bookmarkStart w:id="8" w:name="_Toc163748202"/>
            <w:r w:rsidRPr="006D34D6">
              <w:t xml:space="preserve">Tabelle </w:t>
            </w:r>
            <w:r w:rsidRPr="006D34D6">
              <w:fldChar w:fldCharType="begin"/>
            </w:r>
            <w:r w:rsidRPr="006D34D6">
              <w:instrText xml:space="preserve"> SEQ Tabelle \* ARABIC </w:instrText>
            </w:r>
            <w:r w:rsidRPr="006D34D6">
              <w:fldChar w:fldCharType="separate"/>
            </w:r>
            <w:r w:rsidRPr="006D34D6">
              <w:rPr>
                <w:noProof/>
              </w:rPr>
              <w:t>2</w:t>
            </w:r>
            <w:r w:rsidRPr="006D34D6">
              <w:fldChar w:fldCharType="end"/>
            </w:r>
            <w:r w:rsidRPr="006D34D6">
              <w:t xml:space="preserve">: </w:t>
            </w:r>
            <w:r w:rsidR="00F9068D" w:rsidRPr="006D34D6">
              <w:t>Beschriftung (Quelle). [Variante 2]</w:t>
            </w:r>
            <w:bookmarkEnd w:id="8"/>
          </w:p>
        </w:tc>
      </w:tr>
      <w:tr w:rsidR="00406C47" w14:paraId="3603DDFA" w14:textId="77777777" w:rsidTr="006D34D6">
        <w:tc>
          <w:tcPr>
            <w:tcW w:w="1498" w:type="dxa"/>
            <w:tcBorders>
              <w:top w:val="single" w:sz="4" w:space="0" w:color="auto"/>
              <w:bottom w:val="single" w:sz="4" w:space="0" w:color="auto"/>
            </w:tcBorders>
            <w:vAlign w:val="center"/>
          </w:tcPr>
          <w:p w14:paraId="248021BB" w14:textId="77777777" w:rsidR="00406C47" w:rsidRDefault="00406C47" w:rsidP="006D34D6">
            <w:pPr>
              <w:spacing w:before="0"/>
              <w:jc w:val="left"/>
            </w:pPr>
          </w:p>
        </w:tc>
        <w:tc>
          <w:tcPr>
            <w:tcW w:w="1984" w:type="dxa"/>
            <w:tcBorders>
              <w:top w:val="single" w:sz="4" w:space="0" w:color="auto"/>
              <w:bottom w:val="single" w:sz="4" w:space="0" w:color="auto"/>
            </w:tcBorders>
            <w:vAlign w:val="center"/>
          </w:tcPr>
          <w:p w14:paraId="629ADBA6" w14:textId="77777777" w:rsidR="00406C47" w:rsidRDefault="00406C47" w:rsidP="006D34D6">
            <w:pPr>
              <w:spacing w:before="0"/>
              <w:jc w:val="center"/>
            </w:pPr>
            <w:r>
              <w:t>Jungen</w:t>
            </w:r>
            <w:r w:rsidR="00F9068D" w:rsidRPr="00F9068D">
              <w:rPr>
                <w:vertAlign w:val="superscript"/>
              </w:rPr>
              <w:t>a</w:t>
            </w:r>
          </w:p>
        </w:tc>
        <w:tc>
          <w:tcPr>
            <w:tcW w:w="1985" w:type="dxa"/>
            <w:tcBorders>
              <w:top w:val="single" w:sz="4" w:space="0" w:color="auto"/>
              <w:bottom w:val="single" w:sz="4" w:space="0" w:color="auto"/>
            </w:tcBorders>
            <w:vAlign w:val="center"/>
          </w:tcPr>
          <w:p w14:paraId="69E94B8A" w14:textId="77777777" w:rsidR="00406C47" w:rsidRDefault="00406C47" w:rsidP="006D34D6">
            <w:pPr>
              <w:spacing w:before="0"/>
              <w:jc w:val="center"/>
            </w:pPr>
            <w:r>
              <w:t>Mädchen</w:t>
            </w:r>
            <w:r w:rsidR="00F9068D" w:rsidRPr="00F9068D">
              <w:rPr>
                <w:vertAlign w:val="superscript"/>
              </w:rPr>
              <w:t>b</w:t>
            </w:r>
          </w:p>
        </w:tc>
      </w:tr>
      <w:tr w:rsidR="00406C47" w14:paraId="64FA3543" w14:textId="77777777" w:rsidTr="006D34D6">
        <w:tc>
          <w:tcPr>
            <w:tcW w:w="1498" w:type="dxa"/>
            <w:tcBorders>
              <w:top w:val="single" w:sz="4" w:space="0" w:color="auto"/>
            </w:tcBorders>
            <w:vAlign w:val="center"/>
          </w:tcPr>
          <w:p w14:paraId="4D67886D" w14:textId="77777777" w:rsidR="00406C47" w:rsidRDefault="00406C47" w:rsidP="006D34D6">
            <w:pPr>
              <w:spacing w:before="0"/>
              <w:jc w:val="left"/>
            </w:pPr>
            <w:r>
              <w:t>Klasse 2</w:t>
            </w:r>
          </w:p>
        </w:tc>
        <w:tc>
          <w:tcPr>
            <w:tcW w:w="1984" w:type="dxa"/>
            <w:tcBorders>
              <w:top w:val="single" w:sz="4" w:space="0" w:color="auto"/>
            </w:tcBorders>
            <w:vAlign w:val="center"/>
          </w:tcPr>
          <w:p w14:paraId="17E997D0" w14:textId="77777777" w:rsidR="00406C47" w:rsidRDefault="00406C47" w:rsidP="006D34D6">
            <w:pPr>
              <w:spacing w:before="0"/>
              <w:jc w:val="center"/>
            </w:pPr>
            <w:r>
              <w:t>32</w:t>
            </w:r>
          </w:p>
        </w:tc>
        <w:tc>
          <w:tcPr>
            <w:tcW w:w="1985" w:type="dxa"/>
            <w:tcBorders>
              <w:top w:val="single" w:sz="4" w:space="0" w:color="auto"/>
            </w:tcBorders>
            <w:vAlign w:val="center"/>
          </w:tcPr>
          <w:p w14:paraId="7771D4B6" w14:textId="77777777" w:rsidR="00406C47" w:rsidRDefault="00406C47" w:rsidP="006D34D6">
            <w:pPr>
              <w:spacing w:before="0"/>
              <w:jc w:val="center"/>
            </w:pPr>
            <w:r>
              <w:t>36</w:t>
            </w:r>
          </w:p>
        </w:tc>
      </w:tr>
      <w:tr w:rsidR="00406C47" w14:paraId="27E3F31B" w14:textId="77777777" w:rsidTr="006D34D6">
        <w:tc>
          <w:tcPr>
            <w:tcW w:w="1498" w:type="dxa"/>
            <w:vAlign w:val="center"/>
          </w:tcPr>
          <w:p w14:paraId="6DDA41F3" w14:textId="77777777" w:rsidR="00406C47" w:rsidRDefault="00406C47" w:rsidP="006D34D6">
            <w:pPr>
              <w:spacing w:before="0"/>
              <w:jc w:val="left"/>
            </w:pPr>
            <w:r>
              <w:t>Klasse 3</w:t>
            </w:r>
          </w:p>
        </w:tc>
        <w:tc>
          <w:tcPr>
            <w:tcW w:w="1984" w:type="dxa"/>
            <w:vAlign w:val="center"/>
          </w:tcPr>
          <w:p w14:paraId="6920F5B8" w14:textId="77777777" w:rsidR="00406C47" w:rsidRDefault="00406C47" w:rsidP="006D34D6">
            <w:pPr>
              <w:spacing w:before="0"/>
              <w:jc w:val="center"/>
            </w:pPr>
            <w:r>
              <w:t>45</w:t>
            </w:r>
          </w:p>
        </w:tc>
        <w:tc>
          <w:tcPr>
            <w:tcW w:w="1985" w:type="dxa"/>
            <w:vAlign w:val="center"/>
          </w:tcPr>
          <w:p w14:paraId="307F8A28" w14:textId="77777777" w:rsidR="00406C47" w:rsidRDefault="00406C47" w:rsidP="006D34D6">
            <w:pPr>
              <w:spacing w:before="0"/>
              <w:jc w:val="center"/>
            </w:pPr>
            <w:r>
              <w:t>50</w:t>
            </w:r>
          </w:p>
        </w:tc>
      </w:tr>
      <w:tr w:rsidR="00406C47" w14:paraId="4B9E5477" w14:textId="77777777" w:rsidTr="006D34D6">
        <w:tc>
          <w:tcPr>
            <w:tcW w:w="1498" w:type="dxa"/>
            <w:vAlign w:val="center"/>
          </w:tcPr>
          <w:p w14:paraId="6EF20CBA" w14:textId="77777777" w:rsidR="00406C47" w:rsidRDefault="00406C47" w:rsidP="006D34D6">
            <w:pPr>
              <w:spacing w:before="0"/>
              <w:jc w:val="left"/>
            </w:pPr>
            <w:r>
              <w:t>Klasse 4</w:t>
            </w:r>
          </w:p>
        </w:tc>
        <w:tc>
          <w:tcPr>
            <w:tcW w:w="1984" w:type="dxa"/>
            <w:vAlign w:val="center"/>
          </w:tcPr>
          <w:p w14:paraId="56DF2511" w14:textId="77777777" w:rsidR="00406C47" w:rsidRDefault="00406C47" w:rsidP="006D34D6">
            <w:pPr>
              <w:spacing w:before="0"/>
              <w:jc w:val="center"/>
            </w:pPr>
            <w:r>
              <w:t>61</w:t>
            </w:r>
          </w:p>
        </w:tc>
        <w:tc>
          <w:tcPr>
            <w:tcW w:w="1985" w:type="dxa"/>
            <w:vAlign w:val="center"/>
          </w:tcPr>
          <w:p w14:paraId="499DF3C9" w14:textId="77777777" w:rsidR="00406C47" w:rsidRDefault="00406C47" w:rsidP="006D34D6">
            <w:pPr>
              <w:spacing w:before="0"/>
              <w:jc w:val="center"/>
            </w:pPr>
            <w:r>
              <w:t>66</w:t>
            </w:r>
          </w:p>
        </w:tc>
      </w:tr>
      <w:tr w:rsidR="00406C47" w14:paraId="307F4FDB" w14:textId="77777777" w:rsidTr="006D34D6">
        <w:tc>
          <w:tcPr>
            <w:tcW w:w="1498" w:type="dxa"/>
            <w:tcBorders>
              <w:bottom w:val="single" w:sz="4" w:space="0" w:color="auto"/>
            </w:tcBorders>
            <w:vAlign w:val="center"/>
          </w:tcPr>
          <w:p w14:paraId="141B2908" w14:textId="77777777" w:rsidR="00406C47" w:rsidRDefault="00406C47" w:rsidP="006D34D6">
            <w:pPr>
              <w:spacing w:before="0"/>
              <w:jc w:val="left"/>
            </w:pPr>
            <w:r>
              <w:t>Klasse 5</w:t>
            </w:r>
          </w:p>
        </w:tc>
        <w:tc>
          <w:tcPr>
            <w:tcW w:w="1984" w:type="dxa"/>
            <w:tcBorders>
              <w:bottom w:val="single" w:sz="4" w:space="0" w:color="auto"/>
            </w:tcBorders>
            <w:vAlign w:val="center"/>
          </w:tcPr>
          <w:p w14:paraId="7101DC8A" w14:textId="77777777" w:rsidR="00406C47" w:rsidRDefault="00406C47" w:rsidP="006D34D6">
            <w:pPr>
              <w:spacing w:before="0"/>
              <w:jc w:val="center"/>
            </w:pPr>
            <w:r>
              <w:t>71</w:t>
            </w:r>
          </w:p>
        </w:tc>
        <w:tc>
          <w:tcPr>
            <w:tcW w:w="1985" w:type="dxa"/>
            <w:tcBorders>
              <w:bottom w:val="single" w:sz="4" w:space="0" w:color="auto"/>
            </w:tcBorders>
            <w:vAlign w:val="center"/>
          </w:tcPr>
          <w:p w14:paraId="6F7682A8" w14:textId="77777777" w:rsidR="00406C47" w:rsidRDefault="00406C47" w:rsidP="006D34D6">
            <w:pPr>
              <w:spacing w:before="0"/>
              <w:jc w:val="center"/>
            </w:pPr>
            <w:r>
              <w:t>75</w:t>
            </w:r>
          </w:p>
        </w:tc>
      </w:tr>
      <w:tr w:rsidR="00F9068D" w14:paraId="2109CA67" w14:textId="77777777" w:rsidTr="006D34D6">
        <w:tc>
          <w:tcPr>
            <w:tcW w:w="5467" w:type="dxa"/>
            <w:gridSpan w:val="3"/>
            <w:tcBorders>
              <w:top w:val="single" w:sz="4" w:space="0" w:color="auto"/>
            </w:tcBorders>
            <w:vAlign w:val="center"/>
          </w:tcPr>
          <w:p w14:paraId="1F2762E5" w14:textId="77777777" w:rsidR="00F9068D" w:rsidRPr="006D34D6" w:rsidRDefault="00F9068D" w:rsidP="006D34D6">
            <w:pPr>
              <w:pStyle w:val="Beschriftung"/>
              <w:rPr>
                <w:i w:val="0"/>
              </w:rPr>
            </w:pPr>
            <w:r w:rsidRPr="00F9068D">
              <w:t>Anmerkungen</w:t>
            </w:r>
            <w:r w:rsidRPr="006D34D6">
              <w:rPr>
                <w:i w:val="0"/>
              </w:rPr>
              <w:t>. Anmerkungstext.</w:t>
            </w:r>
          </w:p>
          <w:p w14:paraId="4509B8F8" w14:textId="77777777" w:rsidR="00F9068D" w:rsidRDefault="00F9068D" w:rsidP="006D34D6">
            <w:pPr>
              <w:pStyle w:val="Beschriftung"/>
            </w:pPr>
            <w:r w:rsidRPr="006D34D6">
              <w:rPr>
                <w:i w:val="0"/>
                <w:vertAlign w:val="superscript"/>
              </w:rPr>
              <w:t>a</w:t>
            </w:r>
            <w:r w:rsidR="006D34D6">
              <w:rPr>
                <w:i w:val="0"/>
                <w:vertAlign w:val="superscript"/>
              </w:rPr>
              <w:t xml:space="preserve"> </w:t>
            </w:r>
            <w:r w:rsidR="006D34D6">
              <w:rPr>
                <w:i w:val="0"/>
              </w:rPr>
              <w:t>Erläuterung</w:t>
            </w:r>
            <w:r w:rsidRPr="006D34D6">
              <w:rPr>
                <w:i w:val="0"/>
              </w:rPr>
              <w:t xml:space="preserve">. </w:t>
            </w:r>
            <w:r w:rsidRPr="006D34D6">
              <w:rPr>
                <w:i w:val="0"/>
                <w:vertAlign w:val="superscript"/>
              </w:rPr>
              <w:t>b</w:t>
            </w:r>
            <w:r w:rsidR="006D34D6">
              <w:rPr>
                <w:i w:val="0"/>
                <w:vertAlign w:val="superscript"/>
              </w:rPr>
              <w:t xml:space="preserve"> </w:t>
            </w:r>
            <w:r w:rsidR="006D34D6">
              <w:rPr>
                <w:i w:val="0"/>
              </w:rPr>
              <w:t>Erläuterung</w:t>
            </w:r>
            <w:r w:rsidRPr="006D34D6">
              <w:rPr>
                <w:i w:val="0"/>
              </w:rPr>
              <w:t>.</w:t>
            </w:r>
          </w:p>
        </w:tc>
      </w:tr>
    </w:tbl>
    <w:p w14:paraId="0FA68FC3" w14:textId="77777777" w:rsidR="00F9068D" w:rsidRDefault="00F9068D" w:rsidP="00C5566E"/>
    <w:p w14:paraId="03E5E41D" w14:textId="77777777" w:rsidR="00C5566E" w:rsidRDefault="00C5566E" w:rsidP="00C5566E">
      <w:r>
        <w:t>Standard Standard Standard Standard Standard Standard Standard Standard Standard Standard Standard Standard Standard Standard Standard Standard Standard Standard Standard Standard Standard Standard</w:t>
      </w:r>
    </w:p>
    <w:p w14:paraId="256CEFD3" w14:textId="77777777" w:rsidR="00C5566E" w:rsidRDefault="00C5566E" w:rsidP="00C5566E">
      <w:pPr>
        <w:pStyle w:val="berschrift1"/>
      </w:pPr>
      <w:bookmarkStart w:id="9" w:name="_Toc3205380"/>
      <w:r>
        <w:lastRenderedPageBreak/>
        <w:t>Literatur</w:t>
      </w:r>
      <w:bookmarkEnd w:id="9"/>
    </w:p>
    <w:p w14:paraId="351415D0" w14:textId="34AC935C" w:rsidR="00934A9B" w:rsidRPr="00934A9B" w:rsidRDefault="00934A9B" w:rsidP="00934A9B">
      <w:pPr>
        <w:pStyle w:val="Literatur"/>
        <w:ind w:left="0" w:firstLine="0"/>
        <w:rPr>
          <w:highlight w:val="lightGray"/>
        </w:rPr>
      </w:pPr>
      <w:r w:rsidRPr="00934A9B">
        <w:rPr>
          <w:highlight w:val="lightGray"/>
        </w:rPr>
        <w:t>Tipp: Literaturverwaltungsprogramm</w:t>
      </w:r>
      <w:r>
        <w:rPr>
          <w:highlight w:val="lightGray"/>
        </w:rPr>
        <w:t xml:space="preserve"> wie bspw. Zotero</w:t>
      </w:r>
      <w:r w:rsidRPr="00934A9B">
        <w:rPr>
          <w:highlight w:val="lightGray"/>
        </w:rPr>
        <w:t xml:space="preserve"> nutzen und das Quellenverzeichnis automatisch generieren</w:t>
      </w:r>
      <w:r>
        <w:rPr>
          <w:highlight w:val="lightGray"/>
        </w:rPr>
        <w:t xml:space="preserve"> lassen</w:t>
      </w:r>
      <w:r w:rsidRPr="00934A9B">
        <w:rPr>
          <w:highlight w:val="lightGray"/>
        </w:rPr>
        <w:t>.</w:t>
      </w:r>
    </w:p>
    <w:p w14:paraId="26380F3C" w14:textId="49DBA2F1" w:rsidR="00934A9B" w:rsidRDefault="00934A9B" w:rsidP="00934A9B">
      <w:pPr>
        <w:pStyle w:val="Literatur"/>
        <w:ind w:left="0" w:firstLine="0"/>
      </w:pPr>
      <w:r w:rsidRPr="00934A9B">
        <w:rPr>
          <w:highlight w:val="lightGray"/>
        </w:rPr>
        <w:t>Wichtig: Bei der Schlusskorrektur die Richtigkeit der Einträge überprüfen!</w:t>
      </w:r>
    </w:p>
    <w:p w14:paraId="44EBE05C" w14:textId="77777777" w:rsidR="009227FA" w:rsidRDefault="009227FA" w:rsidP="00934A9B">
      <w:pPr>
        <w:pStyle w:val="Literatur"/>
        <w:ind w:left="0" w:firstLine="0"/>
      </w:pPr>
    </w:p>
    <w:p w14:paraId="5F392979" w14:textId="612D6993" w:rsidR="00C5566E" w:rsidRPr="00792FFD" w:rsidRDefault="00C5566E" w:rsidP="00792FFD">
      <w:pPr>
        <w:pStyle w:val="Literatur"/>
      </w:pPr>
      <w:r w:rsidRPr="00792FFD">
        <w:t xml:space="preserve">Name, Vorname (Jahr): </w:t>
      </w:r>
      <w:r w:rsidRPr="00792FFD">
        <w:rPr>
          <w:i/>
        </w:rPr>
        <w:t>Titel. Untertitel.</w:t>
      </w:r>
      <w:r w:rsidRPr="00792FFD">
        <w:t xml:space="preserve"> Ort 1/Ort 2: Verlag (= Reihe).</w:t>
      </w:r>
    </w:p>
    <w:p w14:paraId="2EF8ED29" w14:textId="77777777" w:rsidR="00C5566E" w:rsidRPr="00792FFD" w:rsidRDefault="00C5566E" w:rsidP="00792FFD">
      <w:pPr>
        <w:pStyle w:val="Literatur"/>
      </w:pPr>
      <w:r w:rsidRPr="00792FFD">
        <w:t xml:space="preserve">Name, Vorname; Name, Vorname (Jahr): </w:t>
      </w:r>
      <w:r w:rsidRPr="00792FFD">
        <w:rPr>
          <w:i/>
        </w:rPr>
        <w:t>Titel.</w:t>
      </w:r>
      <w:r w:rsidRPr="00792FFD">
        <w:t xml:space="preserve"> Ort 1/Ort 2: Verlag (= Reihe).</w:t>
      </w:r>
    </w:p>
    <w:p w14:paraId="1EAF0E72" w14:textId="77777777" w:rsidR="00C5566E" w:rsidRPr="00792FFD" w:rsidRDefault="00C5566E" w:rsidP="00792FFD">
      <w:pPr>
        <w:pStyle w:val="Literatur"/>
      </w:pPr>
      <w:r w:rsidRPr="00792FFD">
        <w:t xml:space="preserve">Name, Vorname (Hrsg.) (Jahr): </w:t>
      </w:r>
      <w:r w:rsidRPr="00792FFD">
        <w:rPr>
          <w:i/>
        </w:rPr>
        <w:t>Titel.</w:t>
      </w:r>
      <w:r w:rsidRPr="00792FFD">
        <w:t xml:space="preserve"> Ort 1/Ort 2: Verlag (= Reihe).</w:t>
      </w:r>
    </w:p>
    <w:p w14:paraId="3CC9E901" w14:textId="77777777" w:rsidR="00C5566E" w:rsidRPr="00792FFD" w:rsidRDefault="00C5566E" w:rsidP="00792FFD">
      <w:pPr>
        <w:pStyle w:val="Literatur"/>
      </w:pPr>
      <w:r w:rsidRPr="00792FFD">
        <w:t xml:space="preserve">Name, Vorname (Jahr): </w:t>
      </w:r>
      <w:r w:rsidRPr="00792FFD">
        <w:rPr>
          <w:i/>
        </w:rPr>
        <w:t>Titel.</w:t>
      </w:r>
      <w:r w:rsidRPr="00792FFD">
        <w:t xml:space="preserve"> In: Name, Vorname (Hrsg.): </w:t>
      </w:r>
      <w:r w:rsidRPr="00792FFD">
        <w:rPr>
          <w:i/>
        </w:rPr>
        <w:t>Titel.</w:t>
      </w:r>
      <w:r w:rsidRPr="00792FFD">
        <w:t xml:space="preserve"> Ort1/Ort2: Verlag</w:t>
      </w:r>
      <w:r w:rsidR="00792FFD" w:rsidRPr="00792FFD">
        <w:t>.</w:t>
      </w:r>
      <w:r w:rsidRPr="00792FFD">
        <w:t xml:space="preserve"> (= Reihe).</w:t>
      </w:r>
      <w:r w:rsidR="00792FFD" w:rsidRPr="00792FFD">
        <w:t xml:space="preserve"> S. 1–11.</w:t>
      </w:r>
    </w:p>
    <w:p w14:paraId="28FCB10B" w14:textId="77777777" w:rsidR="00C5566E" w:rsidRPr="00792FFD" w:rsidRDefault="00C5566E" w:rsidP="00792FFD">
      <w:pPr>
        <w:pStyle w:val="Literatur"/>
      </w:pPr>
      <w:r w:rsidRPr="00792FFD">
        <w:t xml:space="preserve">Name, Vorname (Jahr): </w:t>
      </w:r>
      <w:r w:rsidRPr="00792FFD">
        <w:rPr>
          <w:i/>
        </w:rPr>
        <w:t>Titel.</w:t>
      </w:r>
      <w:r w:rsidR="0097183C">
        <w:t xml:space="preserve"> In: Name Zeitschrift</w:t>
      </w:r>
      <w:r w:rsidRPr="00792FFD">
        <w:t xml:space="preserve"> </w:t>
      </w:r>
      <w:r w:rsidR="0097183C">
        <w:t>Jahrgang/Heft-Nummer.</w:t>
      </w:r>
      <w:r w:rsidRPr="00792FFD">
        <w:t xml:space="preserve"> S. 1–11.</w:t>
      </w:r>
    </w:p>
    <w:p w14:paraId="0120B922" w14:textId="77777777" w:rsidR="00C5566E" w:rsidRPr="00792FFD" w:rsidRDefault="00C5566E" w:rsidP="00792FFD">
      <w:pPr>
        <w:pStyle w:val="Literatur"/>
      </w:pPr>
      <w:r w:rsidRPr="00792FFD">
        <w:t xml:space="preserve">Name, Vorname (Jahr): </w:t>
      </w:r>
      <w:r w:rsidRPr="00792FFD">
        <w:rPr>
          <w:i/>
        </w:rPr>
        <w:t>Titel.</w:t>
      </w:r>
      <w:r w:rsidR="00792FFD">
        <w:t xml:space="preserve"> [www.adresse</w:t>
      </w:r>
      <w:r w:rsidR="007D036C">
        <w:t>;</w:t>
      </w:r>
      <w:r w:rsidR="00792FFD">
        <w:t xml:space="preserve"> Datum]</w:t>
      </w:r>
      <w:r w:rsidR="0097183C">
        <w:t>.</w:t>
      </w:r>
    </w:p>
    <w:p w14:paraId="5F6B016D" w14:textId="77777777" w:rsidR="00C5566E" w:rsidRDefault="00C5566E" w:rsidP="00C5566E">
      <w:pPr>
        <w:pStyle w:val="berschrift1"/>
      </w:pPr>
      <w:bookmarkStart w:id="10" w:name="_Toc3205381"/>
      <w:r>
        <w:lastRenderedPageBreak/>
        <w:t>Anhang</w:t>
      </w:r>
      <w:bookmarkEnd w:id="10"/>
    </w:p>
    <w:p w14:paraId="1783A84C" w14:textId="383294DA" w:rsidR="007C4091" w:rsidRDefault="007C4091" w:rsidP="007C4091">
      <w:r w:rsidRPr="007C4091">
        <w:rPr>
          <w:highlight w:val="lightGray"/>
        </w:rPr>
        <w:t>Belege, seien es transkribierte und anonymisierte Interviews, Kindertexte, Zeitungsausschnitte usw.; Bildnachweise o.Ä.; falls nicht nötig, einfach löschen</w:t>
      </w:r>
    </w:p>
    <w:p w14:paraId="3EA6BAD7" w14:textId="08567885" w:rsidR="007C4091" w:rsidRDefault="007C4091" w:rsidP="007C4091">
      <w:pPr>
        <w:pStyle w:val="berschrift2"/>
      </w:pPr>
      <w:r>
        <w:t>Abbildungsverzeichnis</w:t>
      </w:r>
    </w:p>
    <w:p w14:paraId="57E9A443" w14:textId="1EFB5E06" w:rsidR="007C4091" w:rsidRDefault="00934A9B" w:rsidP="007C4091">
      <w:r w:rsidRPr="00934A9B">
        <w:rPr>
          <w:highlight w:val="lightGray"/>
        </w:rPr>
        <w:t>Hinweis: Ein Abbildungsverzeichnis ist für BA- und MA-Arbeiten i.d.R. fakultativ.</w:t>
      </w:r>
    </w:p>
    <w:p w14:paraId="2E93E083" w14:textId="6A274F5D" w:rsidR="007C4091" w:rsidRDefault="007C4091" w:rsidP="007C4091">
      <w:r w:rsidRPr="007C4091">
        <w:rPr>
          <w:highlight w:val="lightGray"/>
        </w:rPr>
        <w:t xml:space="preserve">Hinweis: Überprüfen Sie bei aus dem Internet </w:t>
      </w:r>
      <w:r w:rsidR="00934A9B">
        <w:rPr>
          <w:highlight w:val="lightGray"/>
        </w:rPr>
        <w:t>übernommenen</w:t>
      </w:r>
      <w:r w:rsidRPr="007C4091">
        <w:rPr>
          <w:highlight w:val="lightGray"/>
        </w:rPr>
        <w:t xml:space="preserve"> Bildern, ob sie zur Wiederverwendung frei gegeben sind!</w:t>
      </w:r>
    </w:p>
    <w:p w14:paraId="3123AE57" w14:textId="69FCD4F4" w:rsidR="007C4091" w:rsidRDefault="009227FA" w:rsidP="007C4091">
      <w:r>
        <w:rPr>
          <w:highlight w:val="lightGray"/>
        </w:rPr>
        <w:t>A</w:t>
      </w:r>
      <w:r w:rsidR="007C4091" w:rsidRPr="00934A9B">
        <w:rPr>
          <w:highlight w:val="lightGray"/>
        </w:rPr>
        <w:t>utomatisierte Variante</w:t>
      </w:r>
      <w:r>
        <w:rPr>
          <w:highlight w:val="lightGray"/>
        </w:rPr>
        <w:t xml:space="preserve"> (Voraussetzung: Beschriftung</w:t>
      </w:r>
      <w:r>
        <w:rPr>
          <w:highlight w:val="lightGray"/>
        </w:rPr>
        <w:t xml:space="preserve"> der Abbildungen</w:t>
      </w:r>
      <w:r>
        <w:rPr>
          <w:highlight w:val="lightGray"/>
        </w:rPr>
        <w:t xml:space="preserve"> via «Referenzen»)</w:t>
      </w:r>
      <w:r w:rsidR="007C4091" w:rsidRPr="00934A9B">
        <w:rPr>
          <w:highlight w:val="lightGray"/>
        </w:rPr>
        <w:t>:</w:t>
      </w:r>
    </w:p>
    <w:p w14:paraId="172F884C" w14:textId="077091BD" w:rsidR="007C4091" w:rsidRDefault="007C4091">
      <w:pPr>
        <w:pStyle w:val="Abbildungsverzeichnis"/>
        <w:rPr>
          <w:rFonts w:asciiTheme="minorHAnsi" w:eastAsiaTheme="minorEastAsia" w:hAnsiTheme="minorHAnsi" w:cstheme="minorBidi"/>
          <w:noProof/>
          <w:kern w:val="2"/>
          <w:szCs w:val="24"/>
          <w:lang w:eastAsia="de-CH"/>
          <w14:ligatures w14:val="standardContextual"/>
        </w:rPr>
      </w:pPr>
      <w:r>
        <w:fldChar w:fldCharType="begin"/>
      </w:r>
      <w:r>
        <w:instrText xml:space="preserve"> TOC \c "Abbildung" </w:instrText>
      </w:r>
      <w:r>
        <w:fldChar w:fldCharType="separate"/>
      </w:r>
      <w:r>
        <w:rPr>
          <w:noProof/>
        </w:rPr>
        <w:t>Abbildung 1: Beschriftung. Aus: Quelle.</w:t>
      </w:r>
      <w:r>
        <w:rPr>
          <w:noProof/>
        </w:rPr>
        <w:tab/>
      </w:r>
      <w:r>
        <w:rPr>
          <w:noProof/>
        </w:rPr>
        <w:fldChar w:fldCharType="begin"/>
      </w:r>
      <w:r>
        <w:rPr>
          <w:noProof/>
        </w:rPr>
        <w:instrText xml:space="preserve"> PAGEREF _Toc163746186 \h </w:instrText>
      </w:r>
      <w:r>
        <w:rPr>
          <w:noProof/>
        </w:rPr>
      </w:r>
      <w:r>
        <w:rPr>
          <w:noProof/>
        </w:rPr>
        <w:fldChar w:fldCharType="separate"/>
      </w:r>
      <w:r>
        <w:rPr>
          <w:noProof/>
        </w:rPr>
        <w:t>1</w:t>
      </w:r>
      <w:r>
        <w:rPr>
          <w:noProof/>
        </w:rPr>
        <w:fldChar w:fldCharType="end"/>
      </w:r>
    </w:p>
    <w:p w14:paraId="0014812C" w14:textId="158C8D8D" w:rsidR="007C4091" w:rsidRDefault="007C4091" w:rsidP="007C4091">
      <w:r>
        <w:fldChar w:fldCharType="end"/>
      </w:r>
    </w:p>
    <w:p w14:paraId="406EF6B1" w14:textId="6F48F726" w:rsidR="007C4091" w:rsidRDefault="009227FA" w:rsidP="007C4091">
      <w:r>
        <w:rPr>
          <w:highlight w:val="lightGray"/>
        </w:rPr>
        <w:t>M</w:t>
      </w:r>
      <w:r w:rsidR="007C4091" w:rsidRPr="007C4091">
        <w:rPr>
          <w:highlight w:val="lightGray"/>
        </w:rPr>
        <w:t>anuelle Variante</w:t>
      </w:r>
      <w:r w:rsidR="007C4091">
        <w:rPr>
          <w:highlight w:val="lightGray"/>
        </w:rPr>
        <w:t xml:space="preserve"> </w:t>
      </w:r>
      <w:r w:rsidR="00934A9B">
        <w:rPr>
          <w:highlight w:val="lightGray"/>
        </w:rPr>
        <w:t xml:space="preserve">ohne Seitenzahlen </w:t>
      </w:r>
      <w:r w:rsidR="007C4091">
        <w:rPr>
          <w:highlight w:val="lightGray"/>
        </w:rPr>
        <w:t>(</w:t>
      </w:r>
      <w:r>
        <w:rPr>
          <w:highlight w:val="lightGray"/>
        </w:rPr>
        <w:t xml:space="preserve">neue </w:t>
      </w:r>
      <w:r w:rsidR="007C4091">
        <w:rPr>
          <w:highlight w:val="lightGray"/>
        </w:rPr>
        <w:t>Beispiele)</w:t>
      </w:r>
      <w:r w:rsidR="007C4091" w:rsidRPr="007C4091">
        <w:rPr>
          <w:highlight w:val="lightGray"/>
        </w:rPr>
        <w:t>:</w:t>
      </w:r>
    </w:p>
    <w:p w14:paraId="21BE9429" w14:textId="77777777" w:rsidR="007C4091" w:rsidRDefault="007C4091" w:rsidP="007C4091">
      <w:pPr>
        <w:pStyle w:val="Literatur"/>
      </w:pPr>
      <w:r>
        <w:t>Abb. 1: Munkel (2003: 17)</w:t>
      </w:r>
    </w:p>
    <w:p w14:paraId="2746B446" w14:textId="77777777" w:rsidR="007C4091" w:rsidRDefault="007C4091" w:rsidP="007C4091">
      <w:pPr>
        <w:pStyle w:val="Literatur"/>
      </w:pPr>
      <w:r>
        <w:t>Abb. 2: Anschlagbrett Aldi Freiburg i.Br., aufgenommen am [Datum]</w:t>
      </w:r>
    </w:p>
    <w:p w14:paraId="47BCFA2F" w14:textId="10AE85ED" w:rsidR="007C4091" w:rsidRDefault="007C4091" w:rsidP="007C4091">
      <w:pPr>
        <w:pStyle w:val="berschrift2"/>
      </w:pPr>
      <w:r>
        <w:t>Tabellenverzeichnis</w:t>
      </w:r>
    </w:p>
    <w:p w14:paraId="20A7145D" w14:textId="04DF97A6" w:rsidR="00934A9B" w:rsidRDefault="00934A9B" w:rsidP="00934A9B">
      <w:r w:rsidRPr="00934A9B">
        <w:rPr>
          <w:highlight w:val="lightGray"/>
        </w:rPr>
        <w:t xml:space="preserve">Hinweis: Ein </w:t>
      </w:r>
      <w:r>
        <w:rPr>
          <w:highlight w:val="lightGray"/>
        </w:rPr>
        <w:t>Tabellenverzeichnis</w:t>
      </w:r>
      <w:r w:rsidRPr="00934A9B">
        <w:rPr>
          <w:highlight w:val="lightGray"/>
        </w:rPr>
        <w:t xml:space="preserve"> ist für BA- und MA-Arbeiten i.d.R. fakultativ.</w:t>
      </w:r>
    </w:p>
    <w:p w14:paraId="75FF60B1" w14:textId="336614C9" w:rsidR="00934A9B" w:rsidRDefault="009227FA" w:rsidP="00934A9B">
      <w:r>
        <w:rPr>
          <w:highlight w:val="lightGray"/>
        </w:rPr>
        <w:t>A</w:t>
      </w:r>
      <w:r w:rsidR="00934A9B" w:rsidRPr="00934A9B">
        <w:rPr>
          <w:highlight w:val="lightGray"/>
        </w:rPr>
        <w:t>utomatisierte Variante</w:t>
      </w:r>
      <w:r>
        <w:rPr>
          <w:highlight w:val="lightGray"/>
        </w:rPr>
        <w:t xml:space="preserve"> (Voraussetzung: Beschriftung der Tabellen via «Referenzen»)</w:t>
      </w:r>
      <w:r w:rsidR="00934A9B" w:rsidRPr="00934A9B">
        <w:rPr>
          <w:highlight w:val="lightGray"/>
        </w:rPr>
        <w:t>:</w:t>
      </w:r>
    </w:p>
    <w:p w14:paraId="02A2F4B7" w14:textId="1731FFB5" w:rsidR="009227FA" w:rsidRDefault="009227FA">
      <w:pPr>
        <w:pStyle w:val="Abbildungsverzeichnis"/>
        <w:rPr>
          <w:rFonts w:asciiTheme="minorHAnsi" w:eastAsiaTheme="minorEastAsia" w:hAnsiTheme="minorHAnsi" w:cstheme="minorBidi"/>
          <w:noProof/>
          <w:kern w:val="2"/>
          <w:szCs w:val="24"/>
          <w:lang w:eastAsia="de-CH"/>
          <w14:ligatures w14:val="standardContextual"/>
        </w:rPr>
      </w:pPr>
      <w:r>
        <w:fldChar w:fldCharType="begin"/>
      </w:r>
      <w:r>
        <w:instrText xml:space="preserve"> TOC \c "Tabelle" </w:instrText>
      </w:r>
      <w:r>
        <w:fldChar w:fldCharType="separate"/>
      </w:r>
      <w:r>
        <w:rPr>
          <w:noProof/>
        </w:rPr>
        <w:t>Tabelle 1: Beschriftung (Quelle). [Variante 1]</w:t>
      </w:r>
      <w:r>
        <w:rPr>
          <w:noProof/>
        </w:rPr>
        <w:tab/>
      </w:r>
      <w:r>
        <w:rPr>
          <w:noProof/>
        </w:rPr>
        <w:fldChar w:fldCharType="begin"/>
      </w:r>
      <w:r>
        <w:rPr>
          <w:noProof/>
        </w:rPr>
        <w:instrText xml:space="preserve"> PAGEREF _Toc163748201 \h </w:instrText>
      </w:r>
      <w:r>
        <w:rPr>
          <w:noProof/>
        </w:rPr>
      </w:r>
      <w:r>
        <w:rPr>
          <w:noProof/>
        </w:rPr>
        <w:fldChar w:fldCharType="separate"/>
      </w:r>
      <w:r>
        <w:rPr>
          <w:noProof/>
        </w:rPr>
        <w:t>3</w:t>
      </w:r>
      <w:r>
        <w:rPr>
          <w:noProof/>
        </w:rPr>
        <w:fldChar w:fldCharType="end"/>
      </w:r>
    </w:p>
    <w:p w14:paraId="4092CBD3" w14:textId="55DCDDB9" w:rsidR="009227FA" w:rsidRDefault="009227FA">
      <w:pPr>
        <w:pStyle w:val="Abbildungsverzeichnis"/>
        <w:rPr>
          <w:rFonts w:asciiTheme="minorHAnsi" w:eastAsiaTheme="minorEastAsia" w:hAnsiTheme="minorHAnsi" w:cstheme="minorBidi"/>
          <w:noProof/>
          <w:kern w:val="2"/>
          <w:szCs w:val="24"/>
          <w:lang w:eastAsia="de-CH"/>
          <w14:ligatures w14:val="standardContextual"/>
        </w:rPr>
      </w:pPr>
      <w:r>
        <w:rPr>
          <w:noProof/>
        </w:rPr>
        <w:t>Tabelle 2: Beschriftung (Quelle). [Variante 2]</w:t>
      </w:r>
      <w:r>
        <w:rPr>
          <w:noProof/>
        </w:rPr>
        <w:tab/>
      </w:r>
      <w:r>
        <w:rPr>
          <w:noProof/>
        </w:rPr>
        <w:fldChar w:fldCharType="begin"/>
      </w:r>
      <w:r>
        <w:rPr>
          <w:noProof/>
        </w:rPr>
        <w:instrText xml:space="preserve"> PAGEREF _Toc163748202 \h </w:instrText>
      </w:r>
      <w:r>
        <w:rPr>
          <w:noProof/>
        </w:rPr>
      </w:r>
      <w:r>
        <w:rPr>
          <w:noProof/>
        </w:rPr>
        <w:fldChar w:fldCharType="separate"/>
      </w:r>
      <w:r>
        <w:rPr>
          <w:noProof/>
        </w:rPr>
        <w:t>3</w:t>
      </w:r>
      <w:r>
        <w:rPr>
          <w:noProof/>
        </w:rPr>
        <w:fldChar w:fldCharType="end"/>
      </w:r>
    </w:p>
    <w:p w14:paraId="1D1004C9" w14:textId="1532E75D" w:rsidR="00934A9B" w:rsidRPr="007C4091" w:rsidRDefault="009227FA" w:rsidP="00934A9B">
      <w:r>
        <w:fldChar w:fldCharType="end"/>
      </w:r>
    </w:p>
    <w:sectPr w:rsidR="00934A9B" w:rsidRPr="007C4091" w:rsidSect="00B75F7F">
      <w:footerReference w:type="default" r:id="rId17"/>
      <w:pgSz w:w="11906" w:h="16838" w:code="9"/>
      <w:pgMar w:top="1440" w:right="1678" w:bottom="1440" w:left="1440" w:header="839" w:footer="8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1802" w14:textId="77777777" w:rsidR="00D463AF" w:rsidRDefault="00D463AF" w:rsidP="00A76598">
      <w:r>
        <w:separator/>
      </w:r>
    </w:p>
    <w:p w14:paraId="1333C910" w14:textId="77777777" w:rsidR="00D463AF" w:rsidRDefault="00D463AF"/>
  </w:endnote>
  <w:endnote w:type="continuationSeparator" w:id="0">
    <w:p w14:paraId="771DA319" w14:textId="77777777" w:rsidR="00D463AF" w:rsidRDefault="00D463AF" w:rsidP="00A76598">
      <w:r>
        <w:continuationSeparator/>
      </w:r>
    </w:p>
    <w:p w14:paraId="4706F23D" w14:textId="77777777" w:rsidR="00D463AF" w:rsidRDefault="00D4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2EB3" w14:textId="77777777" w:rsidR="00854187" w:rsidRDefault="008541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B273" w14:textId="77777777" w:rsidR="00FD3A1C" w:rsidRDefault="00FD3A1C">
    <w:pPr>
      <w:pStyle w:val="Fuzeile"/>
      <w:jc w:val="right"/>
    </w:pPr>
  </w:p>
  <w:p w14:paraId="63A49FEB" w14:textId="77777777" w:rsidR="00854187" w:rsidRDefault="008541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D7BB" w14:textId="77777777" w:rsidR="00854187" w:rsidRDefault="008541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384894"/>
      <w:docPartObj>
        <w:docPartGallery w:val="Page Numbers (Bottom of Page)"/>
        <w:docPartUnique/>
      </w:docPartObj>
    </w:sdtPr>
    <w:sdtEndPr/>
    <w:sdtContent>
      <w:p w14:paraId="29BB404F" w14:textId="77777777" w:rsidR="004D794B" w:rsidRDefault="00FD3A1C" w:rsidP="0097183C">
        <w:pPr>
          <w:pStyle w:val="Fuzeile"/>
          <w:jc w:val="right"/>
        </w:pPr>
        <w:r w:rsidRPr="00FD3A1C">
          <w:fldChar w:fldCharType="begin"/>
        </w:r>
        <w:r w:rsidRPr="00FD3A1C">
          <w:instrText>PAGE   \* MERGEFORMAT</w:instrText>
        </w:r>
        <w:r w:rsidRPr="00FD3A1C">
          <w:fldChar w:fldCharType="separate"/>
        </w:r>
        <w:r w:rsidR="007D036C" w:rsidRPr="007D036C">
          <w:rPr>
            <w:noProof/>
            <w:lang w:val="de-DE"/>
          </w:rPr>
          <w:t>5</w:t>
        </w:r>
        <w:r w:rsidRPr="00FD3A1C">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0724" w14:textId="77777777" w:rsidR="00D463AF" w:rsidRPr="008514FF" w:rsidRDefault="00D463AF" w:rsidP="008514FF">
      <w:pPr>
        <w:pStyle w:val="Dokumentstruktur"/>
        <w:spacing w:after="60" w:line="280" w:lineRule="exact"/>
        <w:rPr>
          <w:color w:val="auto"/>
        </w:rPr>
      </w:pPr>
      <w:r w:rsidRPr="00F32C2D">
        <w:rPr>
          <w:color w:val="auto"/>
        </w:rPr>
        <w:separator/>
      </w:r>
    </w:p>
  </w:footnote>
  <w:footnote w:type="continuationSeparator" w:id="0">
    <w:p w14:paraId="5F64BD0F" w14:textId="77777777" w:rsidR="00D463AF" w:rsidRPr="00F32C2D" w:rsidRDefault="00D463AF" w:rsidP="008514FF">
      <w:pPr>
        <w:pStyle w:val="Dokumentstruktur"/>
        <w:spacing w:after="60" w:line="280" w:lineRule="exact"/>
        <w:rPr>
          <w:color w:val="auto"/>
        </w:rPr>
      </w:pPr>
      <w:r w:rsidRPr="00F32C2D">
        <w:rPr>
          <w:color w:val="auto"/>
        </w:rPr>
        <w:separator/>
      </w:r>
    </w:p>
  </w:footnote>
  <w:footnote w:type="continuationNotice" w:id="1">
    <w:p w14:paraId="7983392B" w14:textId="77777777" w:rsidR="00D463AF" w:rsidRDefault="00D463AF">
      <w:pPr>
        <w:spacing w:before="0" w:line="240" w:lineRule="auto"/>
      </w:pPr>
    </w:p>
  </w:footnote>
  <w:footnote w:id="2">
    <w:p w14:paraId="44FDBDBB" w14:textId="77777777" w:rsidR="00AE4F3F" w:rsidRPr="009A4DB0" w:rsidRDefault="00AE4F3F" w:rsidP="00F67440">
      <w:pPr>
        <w:pStyle w:val="Funotentext"/>
        <w:ind w:left="284" w:hanging="284"/>
        <w:rPr>
          <w:lang w:val="en-US"/>
        </w:rPr>
      </w:pPr>
      <w:r>
        <w:rPr>
          <w:rStyle w:val="Funotenzeichen"/>
        </w:rPr>
        <w:footnoteRef/>
      </w:r>
      <w:r w:rsidRPr="009A4DB0">
        <w:rPr>
          <w:lang w:val="en-US"/>
        </w:rPr>
        <w:tab/>
        <w:t xml:space="preserve">Fussnote (mit Tabulator). </w:t>
      </w:r>
      <w:bookmarkStart w:id="1" w:name="OLE_LINK1"/>
      <w:bookmarkStart w:id="2" w:name="OLE_LINK2"/>
      <w:r w:rsidRPr="009A4DB0">
        <w:rPr>
          <w:lang w:val="en-US"/>
        </w:rPr>
        <w:t xml:space="preserve">Fussnote </w:t>
      </w:r>
      <w:bookmarkEnd w:id="1"/>
      <w:bookmarkEnd w:id="2"/>
      <w:r w:rsidRPr="009A4DB0">
        <w:rPr>
          <w:lang w:val="en-US"/>
        </w:rPr>
        <w:t>Fussnote Fussnote Fussnote Fussnote Fuss</w:t>
      </w:r>
      <w:r w:rsidR="009A4DB0">
        <w:rPr>
          <w:lang w:val="en-US"/>
        </w:rPr>
        <w:t>note Fussnote Fussnote Fussnote.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5AF8" w14:textId="77777777" w:rsidR="00854187" w:rsidRDefault="008541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A192" w14:textId="77777777" w:rsidR="00854187" w:rsidRDefault="00854187" w:rsidP="00854187">
    <w:pPr>
      <w:tabs>
        <w:tab w:val="right" w:pos="7371"/>
      </w:tabs>
      <w:spacing w:line="240" w:lineRule="auto"/>
      <w:ind w:left="-420"/>
      <w:rPr>
        <w:sz w:val="19"/>
      </w:rPr>
    </w:pPr>
    <w:r>
      <w:rPr>
        <w:noProof/>
        <w:sz w:val="19"/>
        <w:lang w:eastAsia="de-CH"/>
      </w:rPr>
      <w:drawing>
        <wp:inline distT="0" distB="0" distL="0" distR="0" wp14:anchorId="3E784331" wp14:editId="26B691A2">
          <wp:extent cx="2324100" cy="361950"/>
          <wp:effectExtent l="0" t="0" r="0" b="0"/>
          <wp:docPr id="4" name="Bild 1"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PH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361950"/>
                  </a:xfrm>
                  <a:prstGeom prst="rect">
                    <a:avLst/>
                  </a:prstGeom>
                  <a:noFill/>
                  <a:ln>
                    <a:noFill/>
                  </a:ln>
                </pic:spPr>
              </pic:pic>
            </a:graphicData>
          </a:graphic>
        </wp:inline>
      </w:drawing>
    </w:r>
  </w:p>
  <w:p w14:paraId="6B584D01" w14:textId="77777777" w:rsidR="00854187" w:rsidRDefault="00854187" w:rsidP="008541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AE2E" w14:textId="77777777" w:rsidR="00C536C2" w:rsidRDefault="00C536C2" w:rsidP="00437505">
    <w:pPr>
      <w:pStyle w:val="Kopfzeile"/>
    </w:pPr>
  </w:p>
  <w:p w14:paraId="6239E3EA" w14:textId="77777777" w:rsidR="00C536C2" w:rsidRDefault="00C536C2" w:rsidP="00437505">
    <w:pPr>
      <w:pStyle w:val="Kopfzeile"/>
    </w:pPr>
  </w:p>
  <w:p w14:paraId="61E9739A" w14:textId="77777777" w:rsidR="00C536C2" w:rsidRDefault="00C536C2" w:rsidP="00437505">
    <w:pPr>
      <w:pStyle w:val="Kopfzeile"/>
    </w:pPr>
  </w:p>
  <w:p w14:paraId="5404D4DA" w14:textId="77777777" w:rsidR="00C536C2" w:rsidRDefault="00C536C2" w:rsidP="00437505">
    <w:pPr>
      <w:pStyle w:val="Kopfzeile"/>
    </w:pPr>
  </w:p>
  <w:p w14:paraId="58669D57" w14:textId="77777777" w:rsidR="00C536C2" w:rsidRDefault="00C536C2" w:rsidP="00437505">
    <w:pPr>
      <w:pStyle w:val="Kopfzeile"/>
    </w:pPr>
  </w:p>
  <w:p w14:paraId="73AEECE4" w14:textId="77777777" w:rsidR="00437505" w:rsidRPr="00437505" w:rsidRDefault="00437505" w:rsidP="004375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41FC" w14:textId="77777777" w:rsidR="00854187" w:rsidRDefault="00854187" w:rsidP="00FD3A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47C8378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D9684B"/>
    <w:multiLevelType w:val="hybridMultilevel"/>
    <w:tmpl w:val="63A645B6"/>
    <w:lvl w:ilvl="0" w:tplc="DF5A3D58">
      <w:start w:val="1"/>
      <w:numFmt w:val="decimal"/>
      <w:pStyle w:val="Beispiel1"/>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15:restartNumberingAfterBreak="0">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15:restartNumberingAfterBreak="0">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15:restartNumberingAfterBreak="0">
    <w:nsid w:val="660B0143"/>
    <w:multiLevelType w:val="hybridMultilevel"/>
    <w:tmpl w:val="147A02DC"/>
    <w:lvl w:ilvl="0" w:tplc="B7F0EFEC">
      <w:start w:val="1"/>
      <w:numFmt w:val="bullet"/>
      <w:pStyle w:val="Aufzhlung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A8662D4"/>
    <w:multiLevelType w:val="multilevel"/>
    <w:tmpl w:val="75384DEA"/>
    <w:numStyleLink w:val="FHNWAufzhlung"/>
  </w:abstractNum>
  <w:abstractNum w:abstractNumId="19" w15:restartNumberingAfterBreak="0">
    <w:nsid w:val="6E9460B5"/>
    <w:multiLevelType w:val="hybridMultilevel"/>
    <w:tmpl w:val="B59A7F04"/>
    <w:lvl w:ilvl="0" w:tplc="19E6E38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6107"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7D4B92"/>
    <w:multiLevelType w:val="multilevel"/>
    <w:tmpl w:val="75384DEA"/>
    <w:numStyleLink w:val="FHNWAufzhlung"/>
  </w:abstractNum>
  <w:num w:numId="1" w16cid:durableId="2120680796">
    <w:abstractNumId w:val="4"/>
  </w:num>
  <w:num w:numId="2" w16cid:durableId="1166937118">
    <w:abstractNumId w:val="15"/>
  </w:num>
  <w:num w:numId="3" w16cid:durableId="1006860623">
    <w:abstractNumId w:val="20"/>
  </w:num>
  <w:num w:numId="4" w16cid:durableId="1630210098">
    <w:abstractNumId w:val="3"/>
  </w:num>
  <w:num w:numId="5" w16cid:durableId="1761218203">
    <w:abstractNumId w:val="23"/>
  </w:num>
  <w:num w:numId="6" w16cid:durableId="1267927777">
    <w:abstractNumId w:val="5"/>
  </w:num>
  <w:num w:numId="7" w16cid:durableId="1127698265">
    <w:abstractNumId w:val="15"/>
  </w:num>
  <w:num w:numId="8" w16cid:durableId="108740959">
    <w:abstractNumId w:val="1"/>
  </w:num>
  <w:num w:numId="9" w16cid:durableId="749037529">
    <w:abstractNumId w:val="2"/>
  </w:num>
  <w:num w:numId="10" w16cid:durableId="197746875">
    <w:abstractNumId w:val="14"/>
  </w:num>
  <w:num w:numId="11" w16cid:durableId="1019282071">
    <w:abstractNumId w:val="10"/>
  </w:num>
  <w:num w:numId="12" w16cid:durableId="479662451">
    <w:abstractNumId w:val="11"/>
  </w:num>
  <w:num w:numId="13" w16cid:durableId="1421947507">
    <w:abstractNumId w:val="7"/>
  </w:num>
  <w:num w:numId="14" w16cid:durableId="895511689">
    <w:abstractNumId w:val="13"/>
  </w:num>
  <w:num w:numId="15" w16cid:durableId="750007865">
    <w:abstractNumId w:val="16"/>
  </w:num>
  <w:num w:numId="16" w16cid:durableId="138697256">
    <w:abstractNumId w:val="0"/>
  </w:num>
  <w:num w:numId="17" w16cid:durableId="793907428">
    <w:abstractNumId w:val="21"/>
  </w:num>
  <w:num w:numId="18" w16cid:durableId="1962034684">
    <w:abstractNumId w:val="21"/>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16cid:durableId="436366859">
    <w:abstractNumId w:val="8"/>
  </w:num>
  <w:num w:numId="20" w16cid:durableId="679284858">
    <w:abstractNumId w:val="12"/>
  </w:num>
  <w:num w:numId="21" w16cid:durableId="2133279679">
    <w:abstractNumId w:val="22"/>
  </w:num>
  <w:num w:numId="22" w16cid:durableId="13963155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8818165">
    <w:abstractNumId w:val="18"/>
  </w:num>
  <w:num w:numId="24" w16cid:durableId="1578593611">
    <w:abstractNumId w:val="24"/>
  </w:num>
  <w:num w:numId="25" w16cid:durableId="143665120">
    <w:abstractNumId w:val="9"/>
  </w:num>
  <w:num w:numId="26" w16cid:durableId="2018074380">
    <w:abstractNumId w:val="17"/>
  </w:num>
  <w:num w:numId="27" w16cid:durableId="1199709451">
    <w:abstractNumId w:val="6"/>
  </w:num>
  <w:num w:numId="28" w16cid:durableId="18946560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93"/>
    <w:rsid w:val="00012393"/>
    <w:rsid w:val="000210DE"/>
    <w:rsid w:val="0005534A"/>
    <w:rsid w:val="00071507"/>
    <w:rsid w:val="000976AF"/>
    <w:rsid w:val="000B26CA"/>
    <w:rsid w:val="000B49CD"/>
    <w:rsid w:val="000E5CC1"/>
    <w:rsid w:val="000F7F62"/>
    <w:rsid w:val="00106EAE"/>
    <w:rsid w:val="001149D2"/>
    <w:rsid w:val="00156BA9"/>
    <w:rsid w:val="00180D32"/>
    <w:rsid w:val="00183742"/>
    <w:rsid w:val="001D1088"/>
    <w:rsid w:val="001D2752"/>
    <w:rsid w:val="001E2548"/>
    <w:rsid w:val="001E544A"/>
    <w:rsid w:val="00203DDE"/>
    <w:rsid w:val="00213675"/>
    <w:rsid w:val="002259EE"/>
    <w:rsid w:val="00287478"/>
    <w:rsid w:val="0029605A"/>
    <w:rsid w:val="002A27DF"/>
    <w:rsid w:val="002B17A5"/>
    <w:rsid w:val="002B467D"/>
    <w:rsid w:val="002E7766"/>
    <w:rsid w:val="00336C7E"/>
    <w:rsid w:val="00351B21"/>
    <w:rsid w:val="00375A78"/>
    <w:rsid w:val="00377142"/>
    <w:rsid w:val="00391915"/>
    <w:rsid w:val="003D4F97"/>
    <w:rsid w:val="00400861"/>
    <w:rsid w:val="00405B61"/>
    <w:rsid w:val="0040684A"/>
    <w:rsid w:val="00406C47"/>
    <w:rsid w:val="00420F57"/>
    <w:rsid w:val="00425687"/>
    <w:rsid w:val="00437505"/>
    <w:rsid w:val="00460C63"/>
    <w:rsid w:val="00473483"/>
    <w:rsid w:val="004B558A"/>
    <w:rsid w:val="004C5569"/>
    <w:rsid w:val="004C6864"/>
    <w:rsid w:val="004D11D2"/>
    <w:rsid w:val="004D794B"/>
    <w:rsid w:val="004E74B4"/>
    <w:rsid w:val="004F505A"/>
    <w:rsid w:val="00523C19"/>
    <w:rsid w:val="0056262A"/>
    <w:rsid w:val="00572350"/>
    <w:rsid w:val="0057705E"/>
    <w:rsid w:val="00595194"/>
    <w:rsid w:val="005975C4"/>
    <w:rsid w:val="005A5E71"/>
    <w:rsid w:val="005D06CF"/>
    <w:rsid w:val="005E2EF6"/>
    <w:rsid w:val="00607F7C"/>
    <w:rsid w:val="00633A4F"/>
    <w:rsid w:val="00672C6E"/>
    <w:rsid w:val="006D02C9"/>
    <w:rsid w:val="006D1010"/>
    <w:rsid w:val="006D34D6"/>
    <w:rsid w:val="006F4D85"/>
    <w:rsid w:val="006F64A9"/>
    <w:rsid w:val="00710CED"/>
    <w:rsid w:val="00730FF8"/>
    <w:rsid w:val="00736060"/>
    <w:rsid w:val="0073767C"/>
    <w:rsid w:val="007531B9"/>
    <w:rsid w:val="00757602"/>
    <w:rsid w:val="00787B51"/>
    <w:rsid w:val="00792FFD"/>
    <w:rsid w:val="00796720"/>
    <w:rsid w:val="007C2CBA"/>
    <w:rsid w:val="007C4091"/>
    <w:rsid w:val="007D036C"/>
    <w:rsid w:val="007D27D0"/>
    <w:rsid w:val="007D3D38"/>
    <w:rsid w:val="007E3C24"/>
    <w:rsid w:val="007F05CD"/>
    <w:rsid w:val="00846B2E"/>
    <w:rsid w:val="008514FF"/>
    <w:rsid w:val="00854187"/>
    <w:rsid w:val="00856097"/>
    <w:rsid w:val="00871A29"/>
    <w:rsid w:val="00872A31"/>
    <w:rsid w:val="00884CF6"/>
    <w:rsid w:val="00890A63"/>
    <w:rsid w:val="008C043B"/>
    <w:rsid w:val="008E73D6"/>
    <w:rsid w:val="009227FA"/>
    <w:rsid w:val="00923475"/>
    <w:rsid w:val="00934A9B"/>
    <w:rsid w:val="0093668C"/>
    <w:rsid w:val="00952F27"/>
    <w:rsid w:val="0097183C"/>
    <w:rsid w:val="00976795"/>
    <w:rsid w:val="00986379"/>
    <w:rsid w:val="009A4DB0"/>
    <w:rsid w:val="009D65FB"/>
    <w:rsid w:val="009E55BD"/>
    <w:rsid w:val="009E67A7"/>
    <w:rsid w:val="00A5737E"/>
    <w:rsid w:val="00A723BF"/>
    <w:rsid w:val="00A76598"/>
    <w:rsid w:val="00AA0020"/>
    <w:rsid w:val="00AB5488"/>
    <w:rsid w:val="00AC0F7D"/>
    <w:rsid w:val="00AC1D9F"/>
    <w:rsid w:val="00AC5B16"/>
    <w:rsid w:val="00AD0C43"/>
    <w:rsid w:val="00AE4F3F"/>
    <w:rsid w:val="00B22B80"/>
    <w:rsid w:val="00B253C0"/>
    <w:rsid w:val="00B33577"/>
    <w:rsid w:val="00B534BF"/>
    <w:rsid w:val="00B75F7F"/>
    <w:rsid w:val="00BD53B4"/>
    <w:rsid w:val="00BE2EDC"/>
    <w:rsid w:val="00BF091D"/>
    <w:rsid w:val="00C00E02"/>
    <w:rsid w:val="00C26422"/>
    <w:rsid w:val="00C46B98"/>
    <w:rsid w:val="00C50216"/>
    <w:rsid w:val="00C536C2"/>
    <w:rsid w:val="00C5566E"/>
    <w:rsid w:val="00C55850"/>
    <w:rsid w:val="00C86E2E"/>
    <w:rsid w:val="00CA50DE"/>
    <w:rsid w:val="00CC7BF8"/>
    <w:rsid w:val="00CE2B5E"/>
    <w:rsid w:val="00D3108D"/>
    <w:rsid w:val="00D36B2A"/>
    <w:rsid w:val="00D40A08"/>
    <w:rsid w:val="00D456E5"/>
    <w:rsid w:val="00D463AF"/>
    <w:rsid w:val="00D778D9"/>
    <w:rsid w:val="00D93859"/>
    <w:rsid w:val="00DB30F0"/>
    <w:rsid w:val="00DD0651"/>
    <w:rsid w:val="00DD2FFB"/>
    <w:rsid w:val="00DF7D0C"/>
    <w:rsid w:val="00E246A0"/>
    <w:rsid w:val="00E24705"/>
    <w:rsid w:val="00E41F2C"/>
    <w:rsid w:val="00E64A70"/>
    <w:rsid w:val="00E93446"/>
    <w:rsid w:val="00EC489F"/>
    <w:rsid w:val="00EC7105"/>
    <w:rsid w:val="00ED076C"/>
    <w:rsid w:val="00ED0D02"/>
    <w:rsid w:val="00EF37AE"/>
    <w:rsid w:val="00F140C5"/>
    <w:rsid w:val="00F2238D"/>
    <w:rsid w:val="00F369AA"/>
    <w:rsid w:val="00F56BE1"/>
    <w:rsid w:val="00F67440"/>
    <w:rsid w:val="00F73D6D"/>
    <w:rsid w:val="00F9068D"/>
    <w:rsid w:val="00FD1AB7"/>
    <w:rsid w:val="00FD3A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8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566E"/>
    <w:pPr>
      <w:spacing w:before="100" w:line="300" w:lineRule="exact"/>
      <w:jc w:val="both"/>
    </w:pPr>
    <w:rPr>
      <w:rFonts w:ascii="Arial" w:hAnsi="Arial"/>
      <w:sz w:val="24"/>
    </w:rPr>
  </w:style>
  <w:style w:type="paragraph" w:styleId="berschrift1">
    <w:name w:val="heading 1"/>
    <w:basedOn w:val="Standard"/>
    <w:next w:val="Standard"/>
    <w:link w:val="berschrift1Zchn"/>
    <w:uiPriority w:val="9"/>
    <w:qFormat/>
    <w:rsid w:val="000B49CD"/>
    <w:pPr>
      <w:keepNext/>
      <w:pageBreakBefore/>
      <w:numPr>
        <w:numId w:val="17"/>
      </w:numPr>
      <w:spacing w:before="0" w:after="320" w:line="420" w:lineRule="exact"/>
      <w:ind w:left="958" w:hanging="958"/>
      <w:outlineLvl w:val="0"/>
    </w:pPr>
    <w:rPr>
      <w:rFonts w:ascii="Arial Black" w:eastAsiaTheme="majorEastAsia" w:hAnsi="Arial Black" w:cstheme="majorBidi"/>
      <w:b/>
      <w:bCs/>
      <w:sz w:val="32"/>
      <w:szCs w:val="28"/>
    </w:rPr>
  </w:style>
  <w:style w:type="paragraph" w:styleId="berschrift2">
    <w:name w:val="heading 2"/>
    <w:basedOn w:val="berschrift1"/>
    <w:next w:val="Standard"/>
    <w:link w:val="berschrift2Zchn"/>
    <w:uiPriority w:val="9"/>
    <w:unhideWhenUsed/>
    <w:qFormat/>
    <w:rsid w:val="000B49CD"/>
    <w:pPr>
      <w:pageBreakBefore w:val="0"/>
      <w:numPr>
        <w:ilvl w:val="1"/>
      </w:numPr>
      <w:spacing w:before="480" w:after="140" w:line="360" w:lineRule="exact"/>
      <w:ind w:left="958" w:hanging="958"/>
      <w:contextualSpacing/>
      <w:outlineLvl w:val="1"/>
    </w:pPr>
    <w:rPr>
      <w:bCs w:val="0"/>
      <w:sz w:val="28"/>
      <w:szCs w:val="26"/>
    </w:rPr>
  </w:style>
  <w:style w:type="paragraph" w:styleId="berschrift3">
    <w:name w:val="heading 3"/>
    <w:basedOn w:val="berschrift1"/>
    <w:next w:val="Standard"/>
    <w:link w:val="berschrift3Zchn"/>
    <w:uiPriority w:val="9"/>
    <w:qFormat/>
    <w:rsid w:val="000B49CD"/>
    <w:pPr>
      <w:pageBreakBefore w:val="0"/>
      <w:numPr>
        <w:ilvl w:val="2"/>
      </w:numPr>
      <w:spacing w:before="360" w:after="120" w:line="300" w:lineRule="atLeast"/>
      <w:ind w:left="958" w:hanging="958"/>
      <w:contextualSpacing/>
      <w:outlineLvl w:val="2"/>
    </w:pPr>
    <w:rPr>
      <w:b w:val="0"/>
      <w:bCs w:val="0"/>
      <w:sz w:val="24"/>
    </w:rPr>
  </w:style>
  <w:style w:type="paragraph" w:styleId="berschrift4">
    <w:name w:val="heading 4"/>
    <w:basedOn w:val="berschrift1"/>
    <w:next w:val="Standard"/>
    <w:link w:val="berschrift4Zchn"/>
    <w:uiPriority w:val="9"/>
    <w:unhideWhenUsed/>
    <w:qFormat/>
    <w:rsid w:val="00DD2FFB"/>
    <w:pPr>
      <w:pageBreakBefore w:val="0"/>
      <w:numPr>
        <w:ilvl w:val="3"/>
      </w:numPr>
      <w:spacing w:before="120" w:after="0" w:line="300" w:lineRule="exact"/>
      <w:ind w:left="958" w:hanging="958"/>
      <w:outlineLvl w:val="3"/>
    </w:pPr>
    <w:rPr>
      <w:b w:val="0"/>
      <w:bCs w:val="0"/>
      <w:iCs/>
      <w:sz w:val="24"/>
    </w:rPr>
  </w:style>
  <w:style w:type="paragraph" w:styleId="berschrift5">
    <w:name w:val="heading 5"/>
    <w:basedOn w:val="berschrift1"/>
    <w:next w:val="Standard"/>
    <w:link w:val="berschrift5Zchn"/>
    <w:uiPriority w:val="9"/>
    <w:unhideWhenUsed/>
    <w:rsid w:val="00DD2FFB"/>
    <w:pPr>
      <w:pageBreakBefore w:val="0"/>
      <w:numPr>
        <w:ilvl w:val="4"/>
      </w:numPr>
      <w:spacing w:before="120" w:after="0" w:line="300" w:lineRule="exact"/>
      <w:ind w:left="958" w:hanging="958"/>
      <w:outlineLvl w:val="4"/>
    </w:pPr>
    <w:rPr>
      <w:b w:val="0"/>
      <w:color w:val="000000" w:themeColor="text1"/>
      <w:sz w:val="24"/>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FD3A1C"/>
    <w:pPr>
      <w:tabs>
        <w:tab w:val="center" w:pos="4536"/>
        <w:tab w:val="right" w:pos="9072"/>
      </w:tabs>
      <w:spacing w:after="80" w:line="260" w:lineRule="exact"/>
    </w:pPr>
    <w:rPr>
      <w:sz w:val="20"/>
    </w:rPr>
  </w:style>
  <w:style w:type="character" w:customStyle="1" w:styleId="KopfzeileZchn">
    <w:name w:val="Kopfzeile Zchn"/>
    <w:basedOn w:val="Absatz-Standardschriftart"/>
    <w:link w:val="Kopfzeile"/>
    <w:uiPriority w:val="99"/>
    <w:rsid w:val="00FD3A1C"/>
    <w:rPr>
      <w:rFonts w:ascii="Arial" w:hAnsi="Arial"/>
    </w:rPr>
  </w:style>
  <w:style w:type="paragraph" w:styleId="Fuzeile">
    <w:name w:val="footer"/>
    <w:basedOn w:val="Standard"/>
    <w:link w:val="FuzeileZchn"/>
    <w:uiPriority w:val="99"/>
    <w:unhideWhenUsed/>
    <w:rsid w:val="00FD3A1C"/>
    <w:pPr>
      <w:tabs>
        <w:tab w:val="center" w:pos="4536"/>
        <w:tab w:val="right" w:pos="9072"/>
      </w:tabs>
      <w:spacing w:line="260" w:lineRule="exact"/>
    </w:pPr>
    <w:rPr>
      <w:sz w:val="20"/>
    </w:rPr>
  </w:style>
  <w:style w:type="character" w:customStyle="1" w:styleId="FuzeileZchn">
    <w:name w:val="Fußzeile Zchn"/>
    <w:basedOn w:val="Absatz-Standardschriftart"/>
    <w:link w:val="Fuzeile"/>
    <w:uiPriority w:val="99"/>
    <w:rsid w:val="00FD3A1C"/>
    <w:rPr>
      <w:rFonts w:ascii="Arial" w:hAnsi="Arial"/>
    </w:rPr>
  </w:style>
  <w:style w:type="table" w:styleId="Tabellenraster">
    <w:name w:val="Table Grid"/>
    <w:basedOn w:val="NormaleTabelle"/>
    <w:rsid w:val="001149D2"/>
    <w:pPr>
      <w:keepNext/>
      <w:spacing w:line="280" w:lineRule="atLeast"/>
    </w:pPr>
    <w:rPr>
      <w:rFonts w:ascii="Arial" w:eastAsia="Times New Roman" w:hAnsi="Arial"/>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Titel">
    <w:name w:val="Title"/>
    <w:basedOn w:val="Standard"/>
    <w:next w:val="Standard"/>
    <w:link w:val="TitelZchn"/>
    <w:uiPriority w:val="10"/>
    <w:qFormat/>
    <w:rsid w:val="00854187"/>
    <w:pPr>
      <w:spacing w:before="1320" w:after="260" w:line="960" w:lineRule="exact"/>
      <w:contextualSpacing/>
      <w:jc w:val="center"/>
    </w:pPr>
    <w:rPr>
      <w:rFonts w:ascii="Arial Black" w:eastAsiaTheme="majorEastAsia" w:hAnsi="Arial Black" w:cstheme="majorBidi"/>
      <w:spacing w:val="5"/>
      <w:kern w:val="28"/>
      <w:sz w:val="72"/>
      <w:szCs w:val="52"/>
    </w:rPr>
  </w:style>
  <w:style w:type="character" w:customStyle="1" w:styleId="TitelZchn">
    <w:name w:val="Titel Zchn"/>
    <w:basedOn w:val="Absatz-Standardschriftart"/>
    <w:link w:val="Titel"/>
    <w:uiPriority w:val="10"/>
    <w:rsid w:val="00854187"/>
    <w:rPr>
      <w:rFonts w:ascii="Arial Black" w:eastAsiaTheme="majorEastAsia" w:hAnsi="Arial Black" w:cstheme="majorBidi"/>
      <w:spacing w:val="5"/>
      <w:kern w:val="28"/>
      <w:sz w:val="72"/>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B75F7F"/>
    <w:pPr>
      <w:tabs>
        <w:tab w:val="left" w:pos="301"/>
      </w:tabs>
      <w:spacing w:before="60" w:line="260" w:lineRule="exact"/>
      <w:ind w:left="301" w:hanging="301"/>
    </w:pPr>
    <w:rPr>
      <w:sz w:val="20"/>
    </w:rPr>
  </w:style>
  <w:style w:type="character" w:customStyle="1" w:styleId="FunotentextZchn">
    <w:name w:val="Fußnotentext Zchn"/>
    <w:basedOn w:val="Absatz-Standardschriftart"/>
    <w:link w:val="Funotentext"/>
    <w:uiPriority w:val="99"/>
    <w:semiHidden/>
    <w:rsid w:val="00B75F7F"/>
    <w:rPr>
      <w:rFonts w:ascii="Arial" w:hAnsi="Arial"/>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97183C"/>
    <w:rPr>
      <w:rFonts w:ascii="Arial" w:hAnsi="Arial"/>
      <w:color w:val="000000" w:themeColor="text1"/>
      <w:u w:val="none"/>
    </w:rPr>
  </w:style>
  <w:style w:type="paragraph" w:styleId="Untertitel">
    <w:name w:val="Subtitle"/>
    <w:basedOn w:val="Titel"/>
    <w:next w:val="Standard"/>
    <w:link w:val="UntertitelZchn"/>
    <w:uiPriority w:val="11"/>
    <w:qFormat/>
    <w:rsid w:val="006F64A9"/>
    <w:pPr>
      <w:numPr>
        <w:ilvl w:val="1"/>
      </w:numPr>
      <w:spacing w:before="1080" w:after="60" w:line="600" w:lineRule="exact"/>
    </w:pPr>
    <w:rPr>
      <w:iCs/>
      <w:spacing w:val="15"/>
      <w:sz w:val="44"/>
      <w:szCs w:val="24"/>
    </w:rPr>
  </w:style>
  <w:style w:type="character" w:customStyle="1" w:styleId="UntertitelZchn">
    <w:name w:val="Untertitel Zchn"/>
    <w:basedOn w:val="Absatz-Standardschriftart"/>
    <w:link w:val="Untertitel"/>
    <w:uiPriority w:val="11"/>
    <w:rsid w:val="006F64A9"/>
    <w:rPr>
      <w:rFonts w:ascii="Arial Black" w:eastAsiaTheme="majorEastAsia" w:hAnsi="Arial Black" w:cstheme="majorBidi"/>
      <w:iCs/>
      <w:spacing w:val="15"/>
      <w:kern w:val="28"/>
      <w:sz w:val="44"/>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B49CD"/>
    <w:rPr>
      <w:rFonts w:ascii="Arial Black" w:eastAsiaTheme="majorEastAsia" w:hAnsi="Arial Black" w:cstheme="majorBidi"/>
      <w:b/>
      <w:bCs/>
      <w:sz w:val="32"/>
      <w:szCs w:val="28"/>
    </w:rPr>
  </w:style>
  <w:style w:type="character" w:customStyle="1" w:styleId="berschrift2Zchn">
    <w:name w:val="Überschrift 2 Zchn"/>
    <w:basedOn w:val="Absatz-Standardschriftart"/>
    <w:link w:val="berschrift2"/>
    <w:uiPriority w:val="9"/>
    <w:rsid w:val="000B49CD"/>
    <w:rPr>
      <w:rFonts w:ascii="Arial Black" w:eastAsiaTheme="majorEastAsia" w:hAnsi="Arial Black" w:cstheme="majorBidi"/>
      <w:b/>
      <w:sz w:val="28"/>
      <w:szCs w:val="26"/>
    </w:rPr>
  </w:style>
  <w:style w:type="character" w:customStyle="1" w:styleId="berschrift3Zchn">
    <w:name w:val="Überschrift 3 Zchn"/>
    <w:basedOn w:val="Absatz-Standardschriftart"/>
    <w:link w:val="berschrift3"/>
    <w:uiPriority w:val="9"/>
    <w:rsid w:val="000B49CD"/>
    <w:rPr>
      <w:rFonts w:ascii="Arial Black" w:eastAsiaTheme="majorEastAsia" w:hAnsi="Arial Black" w:cstheme="majorBidi"/>
      <w:sz w:val="24"/>
      <w:szCs w:val="28"/>
    </w:rPr>
  </w:style>
  <w:style w:type="character" w:customStyle="1" w:styleId="berschrift4Zchn">
    <w:name w:val="Überschrift 4 Zchn"/>
    <w:basedOn w:val="Absatz-Standardschriftart"/>
    <w:link w:val="berschrift4"/>
    <w:uiPriority w:val="9"/>
    <w:rsid w:val="00DD2FFB"/>
    <w:rPr>
      <w:rFonts w:ascii="Arial Black" w:eastAsiaTheme="majorEastAsia" w:hAnsi="Arial Black" w:cstheme="majorBidi"/>
      <w:iCs/>
      <w:sz w:val="24"/>
      <w:szCs w:val="28"/>
    </w:rPr>
  </w:style>
  <w:style w:type="paragraph" w:styleId="Inhaltsverzeichnisberschrift">
    <w:name w:val="TOC Heading"/>
    <w:basedOn w:val="berschrift1"/>
    <w:next w:val="Standard"/>
    <w:uiPriority w:val="39"/>
    <w:unhideWhenUsed/>
    <w:rsid w:val="00DF7D0C"/>
    <w:pPr>
      <w:spacing w:line="276" w:lineRule="auto"/>
      <w:outlineLvl w:val="9"/>
    </w:pPr>
    <w:rPr>
      <w:lang w:eastAsia="de-CH"/>
    </w:rPr>
  </w:style>
  <w:style w:type="paragraph" w:styleId="Verzeichnis1">
    <w:name w:val="toc 1"/>
    <w:basedOn w:val="Standard"/>
    <w:next w:val="Standard"/>
    <w:uiPriority w:val="39"/>
    <w:unhideWhenUsed/>
    <w:rsid w:val="00BD53B4"/>
    <w:pPr>
      <w:ind w:left="357" w:hanging="357"/>
      <w:jc w:val="left"/>
    </w:pPr>
    <w:rPr>
      <w:bCs/>
    </w:rPr>
  </w:style>
  <w:style w:type="paragraph" w:styleId="Verzeichnis2">
    <w:name w:val="toc 2"/>
    <w:basedOn w:val="Standard"/>
    <w:next w:val="Standard"/>
    <w:uiPriority w:val="39"/>
    <w:unhideWhenUsed/>
    <w:rsid w:val="00BD53B4"/>
    <w:pPr>
      <w:ind w:left="958" w:hanging="601"/>
      <w:jc w:val="left"/>
    </w:pPr>
  </w:style>
  <w:style w:type="paragraph" w:styleId="Verzeichnis3">
    <w:name w:val="toc 3"/>
    <w:basedOn w:val="Standard"/>
    <w:next w:val="Standard"/>
    <w:uiPriority w:val="39"/>
    <w:unhideWhenUsed/>
    <w:rsid w:val="00BD53B4"/>
    <w:pPr>
      <w:ind w:left="958" w:hanging="601"/>
      <w:jc w:val="left"/>
    </w:pPr>
    <w:rPr>
      <w:iCs/>
    </w:r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DD2FFB"/>
    <w:rPr>
      <w:rFonts w:ascii="Arial Black" w:eastAsiaTheme="majorEastAsia" w:hAnsi="Arial Black" w:cstheme="majorBidi"/>
      <w:bCs/>
      <w:color w:val="000000" w:themeColor="text1"/>
      <w:sz w:val="24"/>
      <w:szCs w:val="28"/>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link w:val="BeschriftungZchn"/>
    <w:unhideWhenUsed/>
    <w:qFormat/>
    <w:rsid w:val="00AE4F3F"/>
    <w:pPr>
      <w:spacing w:before="60" w:line="280" w:lineRule="exact"/>
    </w:pPr>
    <w:rPr>
      <w:bCs/>
      <w:i/>
      <w:sz w:val="20"/>
      <w:szCs w:val="18"/>
    </w:rPr>
  </w:style>
  <w:style w:type="paragraph" w:styleId="Abbildungsverzeichnis">
    <w:name w:val="table of figures"/>
    <w:basedOn w:val="Standard"/>
    <w:next w:val="Standard"/>
    <w:uiPriority w:val="99"/>
    <w:unhideWhenUsed/>
    <w:rsid w:val="007C4091"/>
    <w:pPr>
      <w:tabs>
        <w:tab w:val="right" w:leader="dot" w:pos="9356"/>
      </w:tabs>
    </w:pPr>
  </w:style>
  <w:style w:type="paragraph" w:customStyle="1" w:styleId="berschrift">
    <w:name w:val="Überschrift"/>
    <w:basedOn w:val="Titel"/>
    <w:next w:val="Standard"/>
    <w:rsid w:val="00854187"/>
    <w:pPr>
      <w:spacing w:before="120" w:after="0" w:line="240" w:lineRule="exact"/>
      <w:jc w:val="both"/>
    </w:pPr>
    <w:rPr>
      <w:sz w:val="24"/>
    </w:rPr>
  </w:style>
  <w:style w:type="paragraph" w:styleId="Verzeichnis4">
    <w:name w:val="toc 4"/>
    <w:basedOn w:val="Standard"/>
    <w:next w:val="Standard"/>
    <w:uiPriority w:val="39"/>
    <w:unhideWhenUsed/>
    <w:rsid w:val="00BD53B4"/>
    <w:pPr>
      <w:ind w:left="958" w:hanging="601"/>
      <w:jc w:val="left"/>
    </w:pPr>
    <w:rPr>
      <w:szCs w:val="18"/>
    </w:rPr>
  </w:style>
  <w:style w:type="paragraph" w:styleId="Verzeichnis5">
    <w:name w:val="toc 5"/>
    <w:basedOn w:val="Standard"/>
    <w:next w:val="Standard"/>
    <w:uiPriority w:val="39"/>
    <w:unhideWhenUsed/>
    <w:rsid w:val="00BD53B4"/>
    <w:pPr>
      <w:ind w:left="958" w:hanging="601"/>
      <w:jc w:val="left"/>
    </w:pPr>
    <w:rPr>
      <w:szCs w:val="18"/>
    </w:rPr>
  </w:style>
  <w:style w:type="paragraph" w:styleId="Verzeichnis6">
    <w:name w:val="toc 6"/>
    <w:basedOn w:val="Standard"/>
    <w:next w:val="Standard"/>
    <w:autoRedefine/>
    <w:uiPriority w:val="39"/>
    <w:unhideWhenUsed/>
    <w:rsid w:val="00BD53B4"/>
    <w:pPr>
      <w:spacing w:before="0"/>
      <w:ind w:left="1200"/>
      <w:jc w:val="left"/>
    </w:pPr>
    <w:rPr>
      <w:rFonts w:asciiTheme="minorHAnsi" w:hAnsiTheme="minorHAnsi"/>
      <w:sz w:val="18"/>
      <w:szCs w:val="18"/>
    </w:rPr>
  </w:style>
  <w:style w:type="paragraph" w:styleId="Verzeichnis7">
    <w:name w:val="toc 7"/>
    <w:basedOn w:val="Standard"/>
    <w:next w:val="Standard"/>
    <w:autoRedefine/>
    <w:uiPriority w:val="39"/>
    <w:unhideWhenUsed/>
    <w:rsid w:val="00BD53B4"/>
    <w:pPr>
      <w:spacing w:before="0"/>
      <w:ind w:left="1440"/>
      <w:jc w:val="left"/>
    </w:pPr>
    <w:rPr>
      <w:rFonts w:asciiTheme="minorHAnsi" w:hAnsiTheme="minorHAnsi"/>
      <w:sz w:val="18"/>
      <w:szCs w:val="18"/>
    </w:rPr>
  </w:style>
  <w:style w:type="paragraph" w:styleId="Verzeichnis8">
    <w:name w:val="toc 8"/>
    <w:basedOn w:val="Standard"/>
    <w:next w:val="Standard"/>
    <w:autoRedefine/>
    <w:uiPriority w:val="39"/>
    <w:unhideWhenUsed/>
    <w:rsid w:val="00BD53B4"/>
    <w:pPr>
      <w:spacing w:before="0"/>
      <w:ind w:left="1680"/>
      <w:jc w:val="left"/>
    </w:pPr>
    <w:rPr>
      <w:rFonts w:asciiTheme="minorHAnsi" w:hAnsiTheme="minorHAnsi"/>
      <w:sz w:val="18"/>
      <w:szCs w:val="18"/>
    </w:rPr>
  </w:style>
  <w:style w:type="paragraph" w:styleId="Verzeichnis9">
    <w:name w:val="toc 9"/>
    <w:basedOn w:val="Standard"/>
    <w:next w:val="Standard"/>
    <w:autoRedefine/>
    <w:uiPriority w:val="39"/>
    <w:unhideWhenUsed/>
    <w:rsid w:val="00BD53B4"/>
    <w:pPr>
      <w:spacing w:before="0"/>
      <w:ind w:left="1920"/>
      <w:jc w:val="left"/>
    </w:pPr>
    <w:rPr>
      <w:rFonts w:asciiTheme="minorHAnsi" w:hAnsiTheme="minorHAnsi"/>
      <w:sz w:val="18"/>
      <w:szCs w:val="18"/>
    </w:rPr>
  </w:style>
  <w:style w:type="paragraph" w:customStyle="1" w:styleId="Aufzhlung2">
    <w:name w:val="Aufzählung 2"/>
    <w:basedOn w:val="Aufzhlung1"/>
    <w:qFormat/>
    <w:rsid w:val="00523C19"/>
    <w:pPr>
      <w:spacing w:before="0"/>
    </w:pPr>
  </w:style>
  <w:style w:type="paragraph" w:customStyle="1" w:styleId="Aufzhlung1">
    <w:name w:val="Aufzählung 1"/>
    <w:basedOn w:val="Standard"/>
    <w:qFormat/>
    <w:rsid w:val="00523C19"/>
    <w:pPr>
      <w:numPr>
        <w:numId w:val="26"/>
      </w:numPr>
      <w:ind w:left="357" w:hanging="357"/>
    </w:pPr>
  </w:style>
  <w:style w:type="paragraph" w:customStyle="1" w:styleId="Beispiel1">
    <w:name w:val="Beispiel 1"/>
    <w:basedOn w:val="Standard"/>
    <w:next w:val="Standard"/>
    <w:link w:val="Beispiel1Zchn"/>
    <w:qFormat/>
    <w:rsid w:val="00523C19"/>
    <w:pPr>
      <w:numPr>
        <w:numId w:val="27"/>
      </w:numPr>
    </w:pPr>
  </w:style>
  <w:style w:type="paragraph" w:styleId="Dokumentstruktur">
    <w:name w:val="Document Map"/>
    <w:basedOn w:val="Standard"/>
    <w:link w:val="DokumentstrukturZchn"/>
    <w:semiHidden/>
    <w:rsid w:val="008514FF"/>
    <w:rPr>
      <w:rFonts w:ascii="Geneva" w:eastAsia="Times New Roman" w:hAnsi="Geneva"/>
      <w:color w:val="880000"/>
      <w:sz w:val="18"/>
      <w:lang w:val="de-DE" w:eastAsia="de-DE"/>
    </w:rPr>
  </w:style>
  <w:style w:type="paragraph" w:customStyle="1" w:styleId="Beispiel2neu">
    <w:name w:val="Beispiel 2 neu"/>
    <w:basedOn w:val="Beispiel1"/>
    <w:link w:val="Beispiel2neuZchn"/>
    <w:qFormat/>
    <w:rsid w:val="001E2548"/>
    <w:pPr>
      <w:spacing w:before="0"/>
      <w:ind w:left="357" w:hanging="357"/>
    </w:pPr>
  </w:style>
  <w:style w:type="character" w:customStyle="1" w:styleId="DokumentstrukturZchn">
    <w:name w:val="Dokumentstruktur Zchn"/>
    <w:basedOn w:val="Absatz-Standardschriftart"/>
    <w:link w:val="Dokumentstruktur"/>
    <w:semiHidden/>
    <w:rsid w:val="008514FF"/>
    <w:rPr>
      <w:rFonts w:ascii="Geneva" w:eastAsia="Times New Roman" w:hAnsi="Geneva"/>
      <w:color w:val="880000"/>
      <w:sz w:val="18"/>
      <w:lang w:val="de-DE" w:eastAsia="de-DE"/>
    </w:rPr>
  </w:style>
  <w:style w:type="character" w:customStyle="1" w:styleId="Beispiel1Zchn">
    <w:name w:val="Beispiel 1 Zchn"/>
    <w:basedOn w:val="Absatz-Standardschriftart"/>
    <w:link w:val="Beispiel1"/>
    <w:rsid w:val="001E2548"/>
    <w:rPr>
      <w:rFonts w:ascii="Arial" w:hAnsi="Arial"/>
      <w:sz w:val="24"/>
    </w:rPr>
  </w:style>
  <w:style w:type="character" w:customStyle="1" w:styleId="Beispiel2neuZchn">
    <w:name w:val="Beispiel 2 neu Zchn"/>
    <w:basedOn w:val="Beispiel1Zchn"/>
    <w:link w:val="Beispiel2neu"/>
    <w:rsid w:val="001E2548"/>
    <w:rPr>
      <w:rFonts w:ascii="Arial" w:hAnsi="Arial"/>
      <w:sz w:val="24"/>
    </w:rPr>
  </w:style>
  <w:style w:type="character" w:customStyle="1" w:styleId="BeschriftungZchn">
    <w:name w:val="Beschriftung Zchn"/>
    <w:basedOn w:val="Absatz-Standardschriftart"/>
    <w:link w:val="Beschriftung"/>
    <w:rsid w:val="00AE4F3F"/>
    <w:rPr>
      <w:rFonts w:ascii="Arial" w:hAnsi="Arial"/>
      <w:bCs/>
      <w:i/>
      <w:szCs w:val="18"/>
    </w:rPr>
  </w:style>
  <w:style w:type="paragraph" w:customStyle="1" w:styleId="Literatur">
    <w:name w:val="Literatur"/>
    <w:basedOn w:val="Standard"/>
    <w:rsid w:val="00792FFD"/>
    <w:pPr>
      <w:ind w:left="600" w:hanging="600"/>
    </w:pPr>
    <w:rPr>
      <w:rFonts w:eastAsia="Times New Roman"/>
      <w:lang w:val="de-DE" w:eastAsia="de-DE"/>
    </w:rPr>
  </w:style>
  <w:style w:type="paragraph" w:styleId="Zitat">
    <w:name w:val="Quote"/>
    <w:basedOn w:val="Standard"/>
    <w:next w:val="Standard"/>
    <w:link w:val="ZitatZchn"/>
    <w:uiPriority w:val="29"/>
    <w:qFormat/>
    <w:rsid w:val="00C5566E"/>
    <w:pPr>
      <w:tabs>
        <w:tab w:val="right" w:pos="8318"/>
      </w:tabs>
      <w:spacing w:line="260" w:lineRule="exact"/>
      <w:ind w:left="482" w:right="482"/>
    </w:pPr>
    <w:rPr>
      <w:iCs/>
      <w:color w:val="000000" w:themeColor="text1"/>
      <w:sz w:val="20"/>
    </w:rPr>
  </w:style>
  <w:style w:type="character" w:customStyle="1" w:styleId="ZitatZchn">
    <w:name w:val="Zitat Zchn"/>
    <w:basedOn w:val="Absatz-Standardschriftart"/>
    <w:link w:val="Zitat"/>
    <w:uiPriority w:val="29"/>
    <w:rsid w:val="00C5566E"/>
    <w:rPr>
      <w:rFonts w:ascii="Arial" w:hAnsi="Arial"/>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4F7DD3-01E8-47EB-8556-BC78981E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749</Words>
  <Characters>5409</Characters>
  <Application>Microsoft Office Word</Application>
  <DocSecurity>0</DocSecurity>
  <Lines>112</Lines>
  <Paragraphs>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2019-03-11T13:45:00Z</dcterms:created>
  <dcterms:modified xsi:type="dcterms:W3CDTF">2024-04-11T15:22:00Z</dcterms:modified>
</cp:coreProperties>
</file>